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418" w:rsidRDefault="0009447F" w:rsidP="00D20882">
      <w:pPr>
        <w:pStyle w:val="BasistekstKNMT"/>
        <w:rPr>
          <w:rFonts w:ascii="Arial" w:hAnsi="Arial" w:cs="Arial"/>
          <w:b/>
          <w:szCs w:val="20"/>
        </w:rPr>
      </w:pPr>
      <w:r w:rsidRPr="00B728C3">
        <w:rPr>
          <w:rFonts w:ascii="Arial" w:hAnsi="Arial" w:cs="Arial"/>
          <w:b/>
          <w:szCs w:val="20"/>
        </w:rPr>
        <w:t xml:space="preserve">Programma </w:t>
      </w:r>
      <w:proofErr w:type="spellStart"/>
      <w:r w:rsidR="00416418">
        <w:rPr>
          <w:rFonts w:ascii="Arial" w:hAnsi="Arial" w:cs="Arial"/>
          <w:b/>
          <w:szCs w:val="20"/>
        </w:rPr>
        <w:t>Hospitality</w:t>
      </w:r>
      <w:proofErr w:type="spellEnd"/>
      <w:r w:rsidR="00416418">
        <w:rPr>
          <w:rFonts w:ascii="Arial" w:hAnsi="Arial" w:cs="Arial"/>
          <w:b/>
          <w:szCs w:val="20"/>
        </w:rPr>
        <w:t xml:space="preserve"> in de tandartspraktijk</w:t>
      </w:r>
    </w:p>
    <w:p w:rsidR="00416418" w:rsidRDefault="00416418" w:rsidP="00D20882">
      <w:pPr>
        <w:pStyle w:val="BasistekstKNMT"/>
        <w:rPr>
          <w:rFonts w:ascii="Arial" w:hAnsi="Arial" w:cs="Arial"/>
          <w:b/>
          <w:szCs w:val="20"/>
        </w:rPr>
      </w:pPr>
    </w:p>
    <w:p w:rsidR="00AE484C" w:rsidRPr="00B728C3" w:rsidRDefault="00AE484C" w:rsidP="00D20882">
      <w:pPr>
        <w:pStyle w:val="BasistekstKNMT"/>
        <w:rPr>
          <w:rFonts w:ascii="Arial" w:hAnsi="Arial" w:cs="Arial"/>
          <w:szCs w:val="20"/>
        </w:rPr>
      </w:pPr>
      <w:r w:rsidRPr="00B728C3">
        <w:rPr>
          <w:rFonts w:ascii="Arial" w:hAnsi="Arial" w:cs="Arial"/>
          <w:szCs w:val="20"/>
        </w:rPr>
        <w:t xml:space="preserve">Cursusleider: </w:t>
      </w:r>
      <w:proofErr w:type="spellStart"/>
      <w:r w:rsidR="00416418">
        <w:rPr>
          <w:rFonts w:ascii="Arial" w:hAnsi="Arial" w:cs="Arial"/>
          <w:szCs w:val="20"/>
        </w:rPr>
        <w:t>Ink</w:t>
      </w:r>
      <w:proofErr w:type="spellEnd"/>
      <w:r w:rsidR="00416418">
        <w:rPr>
          <w:rFonts w:ascii="Arial" w:hAnsi="Arial" w:cs="Arial"/>
          <w:szCs w:val="20"/>
        </w:rPr>
        <w:t xml:space="preserve"> van der Horst </w:t>
      </w:r>
    </w:p>
    <w:p w:rsidR="007A3DFC" w:rsidRDefault="007A3DFC" w:rsidP="007A3DFC">
      <w:pPr>
        <w:pStyle w:val="BasistekstKNMT"/>
        <w:rPr>
          <w:rFonts w:ascii="Arial" w:hAnsi="Arial" w:cs="Arial"/>
          <w:b/>
          <w:szCs w:val="20"/>
        </w:rPr>
      </w:pPr>
    </w:p>
    <w:p w:rsidR="007A3DFC" w:rsidRPr="007A3DFC" w:rsidRDefault="007A3DFC" w:rsidP="007A3DFC">
      <w:pPr>
        <w:pStyle w:val="BasistekstKNMT"/>
        <w:rPr>
          <w:rFonts w:ascii="Arial" w:hAnsi="Arial" w:cs="Arial"/>
          <w:b/>
          <w:szCs w:val="20"/>
        </w:rPr>
      </w:pPr>
      <w:r w:rsidRPr="007A3DFC">
        <w:rPr>
          <w:rFonts w:ascii="Arial" w:hAnsi="Arial" w:cs="Arial"/>
          <w:b/>
          <w:szCs w:val="20"/>
        </w:rPr>
        <w:t>Inhoud cursus</w:t>
      </w:r>
    </w:p>
    <w:p w:rsidR="00416418" w:rsidRPr="00416418" w:rsidRDefault="00416418" w:rsidP="00416418">
      <w:pPr>
        <w:suppressAutoHyphens w:val="0"/>
        <w:spacing w:line="240" w:lineRule="auto"/>
        <w:rPr>
          <w:rFonts w:ascii="Arial" w:hAnsi="Arial" w:cs="Arial"/>
          <w:color w:val="333333"/>
          <w:szCs w:val="20"/>
        </w:rPr>
      </w:pPr>
      <w:r w:rsidRPr="00416418">
        <w:rPr>
          <w:rFonts w:ascii="Arial" w:hAnsi="Arial" w:cs="Arial"/>
          <w:color w:val="333333"/>
          <w:szCs w:val="20"/>
        </w:rPr>
        <w:t>Het spreekt voor zich dat iedereen binnen jouw team patiënten en bezoekers vrie</w:t>
      </w:r>
      <w:r w:rsidRPr="00416418">
        <w:rPr>
          <w:rFonts w:ascii="Arial" w:hAnsi="Arial" w:cs="Arial"/>
          <w:color w:val="333333"/>
          <w:szCs w:val="20"/>
        </w:rPr>
        <w:t>n</w:t>
      </w:r>
      <w:r w:rsidRPr="00416418">
        <w:rPr>
          <w:rFonts w:ascii="Arial" w:hAnsi="Arial" w:cs="Arial"/>
          <w:color w:val="333333"/>
          <w:szCs w:val="20"/>
        </w:rPr>
        <w:t xml:space="preserve">delijk ontvangt en te woord staat. Doe je iets extra's waarmee je de verwachting (en daarmee het gevoel) van de patiënt of bezoeker overtreft, dan spreek je van </w:t>
      </w:r>
      <w:proofErr w:type="spellStart"/>
      <w:r w:rsidRPr="00416418">
        <w:rPr>
          <w:rFonts w:ascii="Arial" w:hAnsi="Arial" w:cs="Arial"/>
          <w:color w:val="333333"/>
          <w:szCs w:val="20"/>
        </w:rPr>
        <w:t>hosp</w:t>
      </w:r>
      <w:r w:rsidRPr="00416418">
        <w:rPr>
          <w:rFonts w:ascii="Arial" w:hAnsi="Arial" w:cs="Arial"/>
          <w:color w:val="333333"/>
          <w:szCs w:val="20"/>
        </w:rPr>
        <w:t>i</w:t>
      </w:r>
      <w:r w:rsidRPr="00416418">
        <w:rPr>
          <w:rFonts w:ascii="Arial" w:hAnsi="Arial" w:cs="Arial"/>
          <w:color w:val="333333"/>
          <w:szCs w:val="20"/>
        </w:rPr>
        <w:t>tality</w:t>
      </w:r>
      <w:proofErr w:type="spellEnd"/>
      <w:r w:rsidRPr="00416418">
        <w:rPr>
          <w:rFonts w:ascii="Arial" w:hAnsi="Arial" w:cs="Arial"/>
          <w:color w:val="333333"/>
          <w:szCs w:val="20"/>
        </w:rPr>
        <w:t xml:space="preserve"> of gastvrijheid. Bij </w:t>
      </w:r>
      <w:proofErr w:type="spellStart"/>
      <w:r w:rsidRPr="00416418">
        <w:rPr>
          <w:rFonts w:ascii="Arial" w:hAnsi="Arial" w:cs="Arial"/>
          <w:color w:val="333333"/>
          <w:szCs w:val="20"/>
        </w:rPr>
        <w:t>hospitality</w:t>
      </w:r>
      <w:proofErr w:type="spellEnd"/>
      <w:r w:rsidRPr="00416418">
        <w:rPr>
          <w:rFonts w:ascii="Arial" w:hAnsi="Arial" w:cs="Arial"/>
          <w:color w:val="333333"/>
          <w:szCs w:val="20"/>
        </w:rPr>
        <w:t xml:space="preserve"> benader je de patiënt vanuit haar of zijn behoefte. Hoe jij en je team het verschil kunnen maken, leer je met de cursus </w:t>
      </w:r>
      <w:proofErr w:type="spellStart"/>
      <w:r w:rsidRPr="00416418">
        <w:rPr>
          <w:rFonts w:ascii="Arial" w:hAnsi="Arial" w:cs="Arial"/>
          <w:color w:val="333333"/>
          <w:szCs w:val="20"/>
        </w:rPr>
        <w:t>Hospitality</w:t>
      </w:r>
      <w:proofErr w:type="spellEnd"/>
      <w:r w:rsidRPr="00416418">
        <w:rPr>
          <w:rFonts w:ascii="Arial" w:hAnsi="Arial" w:cs="Arial"/>
          <w:color w:val="333333"/>
          <w:szCs w:val="20"/>
        </w:rPr>
        <w:t xml:space="preserve"> in de mondzorgpraktijk. Daarvoor hoeft het roer niet in een keer om, maar weet je wel welke stappen je kunt nemen om er voor te zorgen dat de patiënt met een tevreden en goed gevoel terug denkt aan zijn of haar laatste bezoek. (En het verder vertelt!)</w:t>
      </w:r>
    </w:p>
    <w:p w:rsidR="00416418" w:rsidRPr="00416418" w:rsidRDefault="00416418" w:rsidP="00416418">
      <w:pPr>
        <w:suppressAutoHyphens w:val="0"/>
        <w:spacing w:line="240" w:lineRule="auto"/>
        <w:rPr>
          <w:rFonts w:ascii="Arial" w:hAnsi="Arial" w:cs="Arial"/>
          <w:color w:val="333333"/>
          <w:szCs w:val="20"/>
        </w:rPr>
      </w:pPr>
    </w:p>
    <w:p w:rsidR="00416418" w:rsidRPr="00416418" w:rsidRDefault="00416418" w:rsidP="00416418">
      <w:pPr>
        <w:suppressAutoHyphens w:val="0"/>
        <w:spacing w:before="100" w:beforeAutospacing="1" w:after="100" w:afterAutospacing="1" w:line="240" w:lineRule="auto"/>
        <w:outlineLvl w:val="2"/>
        <w:rPr>
          <w:rFonts w:ascii="Arial" w:hAnsi="Arial" w:cs="Arial"/>
          <w:color w:val="333333"/>
          <w:sz w:val="27"/>
          <w:szCs w:val="27"/>
        </w:rPr>
      </w:pPr>
      <w:bookmarkStart w:id="0" w:name="_GoBack"/>
      <w:bookmarkEnd w:id="0"/>
      <w:r w:rsidRPr="00416418">
        <w:rPr>
          <w:rFonts w:ascii="Arial" w:hAnsi="Arial" w:cs="Arial"/>
          <w:color w:val="333333"/>
          <w:sz w:val="27"/>
          <w:szCs w:val="27"/>
        </w:rPr>
        <w:t>Tijdens de cursus komen deze onderwerpen aan bod:</w:t>
      </w:r>
    </w:p>
    <w:p w:rsidR="00416418" w:rsidRPr="00416418" w:rsidRDefault="00416418" w:rsidP="00416418">
      <w:pPr>
        <w:numPr>
          <w:ilvl w:val="0"/>
          <w:numId w:val="30"/>
        </w:numPr>
        <w:suppressAutoHyphens w:val="0"/>
        <w:spacing w:before="100" w:beforeAutospacing="1" w:after="100" w:afterAutospacing="1" w:line="240" w:lineRule="auto"/>
        <w:rPr>
          <w:rFonts w:ascii="Arial" w:hAnsi="Arial" w:cs="Arial"/>
          <w:color w:val="333333"/>
          <w:szCs w:val="20"/>
        </w:rPr>
      </w:pPr>
      <w:r w:rsidRPr="00416418">
        <w:rPr>
          <w:rFonts w:ascii="Arial" w:hAnsi="Arial" w:cs="Arial"/>
          <w:color w:val="333333"/>
          <w:szCs w:val="20"/>
        </w:rPr>
        <w:t>Aandacht voor de patiënt: hoe doe je dat?</w:t>
      </w:r>
    </w:p>
    <w:p w:rsidR="00416418" w:rsidRPr="00416418" w:rsidRDefault="00416418" w:rsidP="00416418">
      <w:pPr>
        <w:numPr>
          <w:ilvl w:val="0"/>
          <w:numId w:val="30"/>
        </w:numPr>
        <w:suppressAutoHyphens w:val="0"/>
        <w:spacing w:before="100" w:beforeAutospacing="1" w:after="100" w:afterAutospacing="1" w:line="240" w:lineRule="auto"/>
        <w:rPr>
          <w:rFonts w:ascii="Arial" w:hAnsi="Arial" w:cs="Arial"/>
          <w:color w:val="333333"/>
          <w:szCs w:val="20"/>
        </w:rPr>
      </w:pPr>
      <w:r w:rsidRPr="00416418">
        <w:rPr>
          <w:rFonts w:ascii="Arial" w:hAnsi="Arial" w:cs="Arial"/>
          <w:color w:val="333333"/>
          <w:szCs w:val="20"/>
        </w:rPr>
        <w:t>Etiquette aan de balie en de telefoon: de patiënt voelt zich welkom in de praktijk</w:t>
      </w:r>
    </w:p>
    <w:p w:rsidR="00416418" w:rsidRPr="00416418" w:rsidRDefault="00416418" w:rsidP="00416418">
      <w:pPr>
        <w:numPr>
          <w:ilvl w:val="0"/>
          <w:numId w:val="30"/>
        </w:numPr>
        <w:suppressAutoHyphens w:val="0"/>
        <w:spacing w:before="100" w:beforeAutospacing="1" w:after="100" w:afterAutospacing="1" w:line="240" w:lineRule="auto"/>
        <w:rPr>
          <w:rFonts w:ascii="Arial" w:hAnsi="Arial" w:cs="Arial"/>
          <w:color w:val="333333"/>
          <w:szCs w:val="20"/>
        </w:rPr>
      </w:pPr>
      <w:r w:rsidRPr="00416418">
        <w:rPr>
          <w:rFonts w:ascii="Arial" w:hAnsi="Arial" w:cs="Arial"/>
          <w:color w:val="333333"/>
          <w:szCs w:val="20"/>
        </w:rPr>
        <w:t>Omgaan met emoties van de patiënt</w:t>
      </w:r>
    </w:p>
    <w:p w:rsidR="00416418" w:rsidRPr="00416418" w:rsidRDefault="00416418" w:rsidP="00416418">
      <w:pPr>
        <w:numPr>
          <w:ilvl w:val="0"/>
          <w:numId w:val="30"/>
        </w:numPr>
        <w:suppressAutoHyphens w:val="0"/>
        <w:spacing w:before="100" w:beforeAutospacing="1" w:after="100" w:afterAutospacing="1" w:line="240" w:lineRule="auto"/>
        <w:rPr>
          <w:rFonts w:ascii="Arial" w:hAnsi="Arial" w:cs="Arial"/>
          <w:color w:val="333333"/>
          <w:szCs w:val="20"/>
        </w:rPr>
      </w:pPr>
      <w:r w:rsidRPr="00416418">
        <w:rPr>
          <w:rFonts w:ascii="Arial" w:hAnsi="Arial" w:cs="Arial"/>
          <w:color w:val="333333"/>
          <w:szCs w:val="20"/>
        </w:rPr>
        <w:t xml:space="preserve">Klantgericht en toch </w:t>
      </w:r>
      <w:proofErr w:type="spellStart"/>
      <w:r w:rsidRPr="00416418">
        <w:rPr>
          <w:rFonts w:ascii="Arial" w:hAnsi="Arial" w:cs="Arial"/>
          <w:color w:val="333333"/>
          <w:szCs w:val="20"/>
        </w:rPr>
        <w:t>efficient</w:t>
      </w:r>
      <w:proofErr w:type="spellEnd"/>
      <w:r w:rsidRPr="00416418">
        <w:rPr>
          <w:rFonts w:ascii="Arial" w:hAnsi="Arial" w:cs="Arial"/>
          <w:color w:val="333333"/>
          <w:szCs w:val="20"/>
        </w:rPr>
        <w:t xml:space="preserve"> handelen</w:t>
      </w:r>
    </w:p>
    <w:p w:rsidR="00416418" w:rsidRPr="00416418" w:rsidRDefault="00416418" w:rsidP="00416418">
      <w:pPr>
        <w:numPr>
          <w:ilvl w:val="0"/>
          <w:numId w:val="30"/>
        </w:numPr>
        <w:suppressAutoHyphens w:val="0"/>
        <w:spacing w:before="100" w:beforeAutospacing="1" w:after="100" w:afterAutospacing="1" w:line="240" w:lineRule="auto"/>
        <w:rPr>
          <w:rFonts w:ascii="Arial" w:hAnsi="Arial" w:cs="Arial"/>
          <w:color w:val="333333"/>
          <w:szCs w:val="20"/>
        </w:rPr>
      </w:pPr>
      <w:r w:rsidRPr="00416418">
        <w:rPr>
          <w:rFonts w:ascii="Arial" w:hAnsi="Arial" w:cs="Arial"/>
          <w:color w:val="333333"/>
          <w:szCs w:val="20"/>
        </w:rPr>
        <w:t>Gesprekstechnieken zoals luisteren-samenvatten-doorvragen</w:t>
      </w:r>
    </w:p>
    <w:p w:rsidR="00416418" w:rsidRPr="00416418" w:rsidRDefault="00416418" w:rsidP="00416418">
      <w:pPr>
        <w:numPr>
          <w:ilvl w:val="0"/>
          <w:numId w:val="30"/>
        </w:numPr>
        <w:suppressAutoHyphens w:val="0"/>
        <w:spacing w:before="100" w:beforeAutospacing="1" w:after="100" w:afterAutospacing="1" w:line="240" w:lineRule="auto"/>
        <w:rPr>
          <w:rFonts w:ascii="Arial" w:hAnsi="Arial" w:cs="Arial"/>
          <w:color w:val="333333"/>
          <w:szCs w:val="20"/>
        </w:rPr>
      </w:pPr>
      <w:r w:rsidRPr="00416418">
        <w:rPr>
          <w:rFonts w:ascii="Arial" w:hAnsi="Arial" w:cs="Arial"/>
          <w:color w:val="333333"/>
          <w:szCs w:val="20"/>
        </w:rPr>
        <w:t>Verwachtingsmanagement</w:t>
      </w:r>
    </w:p>
    <w:p w:rsidR="00416418" w:rsidRPr="00416418" w:rsidRDefault="00416418" w:rsidP="00416418">
      <w:pPr>
        <w:suppressAutoHyphens w:val="0"/>
        <w:spacing w:before="100" w:beforeAutospacing="1" w:after="100" w:afterAutospacing="1" w:line="240" w:lineRule="auto"/>
        <w:outlineLvl w:val="2"/>
        <w:rPr>
          <w:rFonts w:ascii="Arial" w:hAnsi="Arial" w:cs="Arial"/>
          <w:color w:val="333333"/>
          <w:sz w:val="27"/>
          <w:szCs w:val="27"/>
        </w:rPr>
      </w:pPr>
      <w:r w:rsidRPr="00416418">
        <w:rPr>
          <w:rFonts w:ascii="Arial" w:hAnsi="Arial" w:cs="Arial"/>
          <w:color w:val="333333"/>
          <w:sz w:val="27"/>
          <w:szCs w:val="27"/>
        </w:rPr>
        <w:t>Na deze cursus:</w:t>
      </w:r>
    </w:p>
    <w:p w:rsidR="00416418" w:rsidRPr="00416418" w:rsidRDefault="00416418" w:rsidP="00416418">
      <w:pPr>
        <w:numPr>
          <w:ilvl w:val="0"/>
          <w:numId w:val="31"/>
        </w:numPr>
        <w:suppressAutoHyphens w:val="0"/>
        <w:spacing w:before="100" w:beforeAutospacing="1" w:after="100" w:afterAutospacing="1" w:line="240" w:lineRule="auto"/>
        <w:rPr>
          <w:rFonts w:ascii="Arial" w:hAnsi="Arial" w:cs="Arial"/>
          <w:color w:val="333333"/>
          <w:szCs w:val="20"/>
        </w:rPr>
      </w:pPr>
      <w:r w:rsidRPr="00416418">
        <w:rPr>
          <w:rFonts w:ascii="Arial" w:hAnsi="Arial" w:cs="Arial"/>
          <w:color w:val="333333"/>
          <w:szCs w:val="20"/>
        </w:rPr>
        <w:t>Weet je hoe je nog meer klantvriendelijk en klantgericht kunt zijn naar de patiënt</w:t>
      </w:r>
    </w:p>
    <w:p w:rsidR="00416418" w:rsidRPr="00416418" w:rsidRDefault="00416418" w:rsidP="00416418">
      <w:pPr>
        <w:numPr>
          <w:ilvl w:val="0"/>
          <w:numId w:val="31"/>
        </w:numPr>
        <w:suppressAutoHyphens w:val="0"/>
        <w:spacing w:before="100" w:beforeAutospacing="1" w:after="100" w:afterAutospacing="1" w:line="240" w:lineRule="auto"/>
        <w:rPr>
          <w:rFonts w:ascii="Arial" w:hAnsi="Arial" w:cs="Arial"/>
          <w:color w:val="333333"/>
          <w:szCs w:val="20"/>
        </w:rPr>
      </w:pPr>
      <w:r w:rsidRPr="00416418">
        <w:rPr>
          <w:rFonts w:ascii="Arial" w:hAnsi="Arial" w:cs="Arial"/>
          <w:color w:val="333333"/>
          <w:szCs w:val="20"/>
        </w:rPr>
        <w:t>Ben jij je bewust van jouw gedrag en houding</w:t>
      </w:r>
    </w:p>
    <w:p w:rsidR="00416418" w:rsidRPr="00416418" w:rsidRDefault="00416418" w:rsidP="00416418">
      <w:pPr>
        <w:numPr>
          <w:ilvl w:val="0"/>
          <w:numId w:val="31"/>
        </w:numPr>
        <w:suppressAutoHyphens w:val="0"/>
        <w:spacing w:before="100" w:beforeAutospacing="1" w:after="100" w:afterAutospacing="1" w:line="240" w:lineRule="auto"/>
        <w:rPr>
          <w:rFonts w:ascii="Arial" w:hAnsi="Arial" w:cs="Arial"/>
          <w:color w:val="333333"/>
          <w:szCs w:val="20"/>
        </w:rPr>
      </w:pPr>
      <w:r w:rsidRPr="00416418">
        <w:rPr>
          <w:rFonts w:ascii="Arial" w:hAnsi="Arial" w:cs="Arial"/>
          <w:color w:val="333333"/>
          <w:szCs w:val="20"/>
        </w:rPr>
        <w:t>Weet je hoe je kan handelen bij emotionele patiënten</w:t>
      </w:r>
    </w:p>
    <w:p w:rsidR="00416418" w:rsidRPr="00416418" w:rsidRDefault="00416418" w:rsidP="00416418">
      <w:pPr>
        <w:numPr>
          <w:ilvl w:val="0"/>
          <w:numId w:val="31"/>
        </w:numPr>
        <w:suppressAutoHyphens w:val="0"/>
        <w:spacing w:before="100" w:beforeAutospacing="1" w:after="100" w:afterAutospacing="1" w:line="240" w:lineRule="auto"/>
        <w:rPr>
          <w:rFonts w:ascii="Arial" w:hAnsi="Arial" w:cs="Arial"/>
          <w:color w:val="333333"/>
          <w:szCs w:val="20"/>
        </w:rPr>
      </w:pPr>
      <w:r w:rsidRPr="00416418">
        <w:rPr>
          <w:rFonts w:ascii="Arial" w:hAnsi="Arial" w:cs="Arial"/>
          <w:color w:val="333333"/>
          <w:szCs w:val="20"/>
        </w:rPr>
        <w:t>Heb je praktische handvatten om het geleerde direct in de praktijk te bre</w:t>
      </w:r>
      <w:r w:rsidRPr="00416418">
        <w:rPr>
          <w:rFonts w:ascii="Arial" w:hAnsi="Arial" w:cs="Arial"/>
          <w:color w:val="333333"/>
          <w:szCs w:val="20"/>
        </w:rPr>
        <w:t>n</w:t>
      </w:r>
      <w:r w:rsidRPr="00416418">
        <w:rPr>
          <w:rFonts w:ascii="Arial" w:hAnsi="Arial" w:cs="Arial"/>
          <w:color w:val="333333"/>
          <w:szCs w:val="20"/>
        </w:rPr>
        <w:t>gen</w:t>
      </w:r>
    </w:p>
    <w:p w:rsidR="00416418" w:rsidRPr="00416418" w:rsidRDefault="00416418" w:rsidP="00416418">
      <w:pPr>
        <w:numPr>
          <w:ilvl w:val="0"/>
          <w:numId w:val="31"/>
        </w:numPr>
        <w:suppressAutoHyphens w:val="0"/>
        <w:spacing w:before="100" w:beforeAutospacing="1" w:after="100" w:afterAutospacing="1" w:line="240" w:lineRule="auto"/>
        <w:rPr>
          <w:rFonts w:ascii="Arial" w:hAnsi="Arial" w:cs="Arial"/>
          <w:color w:val="333333"/>
          <w:szCs w:val="20"/>
        </w:rPr>
      </w:pPr>
      <w:r w:rsidRPr="00416418">
        <w:rPr>
          <w:rFonts w:ascii="Arial" w:hAnsi="Arial" w:cs="Arial"/>
          <w:color w:val="333333"/>
          <w:szCs w:val="20"/>
        </w:rPr>
        <w:t>Werk je met meer zelfvertrouwen en plezier, want wat je geeft krijg je terug.</w:t>
      </w:r>
    </w:p>
    <w:p w:rsidR="00416418" w:rsidRPr="00416418" w:rsidRDefault="00416418" w:rsidP="00416418">
      <w:pPr>
        <w:suppressAutoHyphens w:val="0"/>
        <w:spacing w:before="100" w:beforeAutospacing="1" w:after="100" w:afterAutospacing="1" w:line="240" w:lineRule="auto"/>
        <w:outlineLvl w:val="1"/>
        <w:rPr>
          <w:rFonts w:ascii="Arial" w:hAnsi="Arial" w:cs="Arial"/>
          <w:color w:val="333333"/>
          <w:szCs w:val="20"/>
        </w:rPr>
      </w:pPr>
      <w:r w:rsidRPr="00416418">
        <w:rPr>
          <w:rFonts w:ascii="Arial" w:hAnsi="Arial" w:cs="Arial"/>
          <w:b/>
          <w:color w:val="333333"/>
          <w:szCs w:val="20"/>
        </w:rPr>
        <w:t>Voor wie</w:t>
      </w:r>
      <w:r>
        <w:rPr>
          <w:rFonts w:ascii="Arial" w:hAnsi="Arial" w:cs="Arial"/>
          <w:b/>
          <w:color w:val="333333"/>
          <w:szCs w:val="20"/>
        </w:rPr>
        <w:br/>
      </w:r>
      <w:r w:rsidRPr="00416418">
        <w:rPr>
          <w:rFonts w:ascii="Arial" w:hAnsi="Arial" w:cs="Arial"/>
          <w:color w:val="333333"/>
          <w:szCs w:val="20"/>
        </w:rPr>
        <w:t xml:space="preserve">Deze cursus is voor iedereen uit het mondzorgteam die de fijne kneepjes van </w:t>
      </w:r>
      <w:proofErr w:type="spellStart"/>
      <w:r w:rsidRPr="00416418">
        <w:rPr>
          <w:rFonts w:ascii="Arial" w:hAnsi="Arial" w:cs="Arial"/>
          <w:color w:val="333333"/>
          <w:szCs w:val="20"/>
        </w:rPr>
        <w:t>hosp</w:t>
      </w:r>
      <w:r w:rsidRPr="00416418">
        <w:rPr>
          <w:rFonts w:ascii="Arial" w:hAnsi="Arial" w:cs="Arial"/>
          <w:color w:val="333333"/>
          <w:szCs w:val="20"/>
        </w:rPr>
        <w:t>i</w:t>
      </w:r>
      <w:r w:rsidRPr="00416418">
        <w:rPr>
          <w:rFonts w:ascii="Arial" w:hAnsi="Arial" w:cs="Arial"/>
          <w:color w:val="333333"/>
          <w:szCs w:val="20"/>
        </w:rPr>
        <w:t>tality</w:t>
      </w:r>
      <w:proofErr w:type="spellEnd"/>
      <w:r w:rsidRPr="00416418">
        <w:rPr>
          <w:rFonts w:ascii="Arial" w:hAnsi="Arial" w:cs="Arial"/>
          <w:color w:val="333333"/>
          <w:szCs w:val="20"/>
        </w:rPr>
        <w:t xml:space="preserve"> wil leren en/of die de gastvrijheid van hun praktijk naar een hoger level willen tillen. Een vooropleiding is niet vereist. </w:t>
      </w:r>
    </w:p>
    <w:p w:rsidR="0080759E" w:rsidRPr="0080759E" w:rsidRDefault="0080759E" w:rsidP="0080759E">
      <w:pPr>
        <w:pStyle w:val="BasistekstKNMT"/>
        <w:rPr>
          <w:rFonts w:ascii="Arial" w:hAnsi="Arial" w:cs="Arial"/>
          <w:szCs w:val="20"/>
        </w:rPr>
      </w:pPr>
    </w:p>
    <w:sectPr w:rsidR="0080759E" w:rsidRPr="0080759E" w:rsidSect="000347F6">
      <w:pgSz w:w="11906" w:h="16838" w:code="9"/>
      <w:pgMar w:top="1786" w:right="2223" w:bottom="1758" w:left="2211"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D72" w:rsidRPr="000347F6" w:rsidRDefault="00BD2D72" w:rsidP="000347F6">
      <w:pPr>
        <w:pStyle w:val="Voettekst"/>
      </w:pPr>
    </w:p>
  </w:endnote>
  <w:endnote w:type="continuationSeparator" w:id="0">
    <w:p w:rsidR="00BD2D72" w:rsidRPr="000347F6" w:rsidRDefault="00BD2D72" w:rsidP="000347F6">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KIX Barcod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D72" w:rsidRPr="000347F6" w:rsidRDefault="00BD2D72" w:rsidP="000347F6">
      <w:pPr>
        <w:pStyle w:val="Voettekst"/>
      </w:pPr>
    </w:p>
  </w:footnote>
  <w:footnote w:type="continuationSeparator" w:id="0">
    <w:p w:rsidR="00BD2D72" w:rsidRPr="000347F6" w:rsidRDefault="00BD2D72" w:rsidP="000347F6">
      <w:pPr>
        <w:pStyle w:val="Voe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6FB0A3D"/>
    <w:multiLevelType w:val="multilevel"/>
    <w:tmpl w:val="7C7E790A"/>
    <w:styleLink w:val="OpsommingbolletjeKNMT"/>
    <w:lvl w:ilvl="0">
      <w:start w:val="1"/>
      <w:numFmt w:val="bullet"/>
      <w:pStyle w:val="Opsommingbolletje1eniveauKNMT"/>
      <w:lvlText w:val=""/>
      <w:lvlJc w:val="left"/>
      <w:pPr>
        <w:ind w:left="284" w:hanging="284"/>
      </w:pPr>
      <w:rPr>
        <w:rFonts w:ascii="Symbol" w:hAnsi="Symbol" w:hint="default"/>
      </w:rPr>
    </w:lvl>
    <w:lvl w:ilvl="1">
      <w:start w:val="1"/>
      <w:numFmt w:val="bullet"/>
      <w:pStyle w:val="Opsommingbolletje2eniveauKNMT"/>
      <w:lvlText w:val=""/>
      <w:lvlJc w:val="left"/>
      <w:pPr>
        <w:ind w:left="568" w:hanging="284"/>
      </w:pPr>
      <w:rPr>
        <w:rFonts w:ascii="Symbol" w:hAnsi="Symbol" w:hint="default"/>
      </w:rPr>
    </w:lvl>
    <w:lvl w:ilvl="2">
      <w:start w:val="1"/>
      <w:numFmt w:val="bullet"/>
      <w:pStyle w:val="Opsommingbolletje3eniveauKNM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1">
    <w:nsid w:val="0728495A"/>
    <w:multiLevelType w:val="multilevel"/>
    <w:tmpl w:val="7C7E790A"/>
    <w:numStyleLink w:val="OpsommingbolletjeKNMT"/>
  </w:abstractNum>
  <w:abstractNum w:abstractNumId="12">
    <w:nsid w:val="0BC24928"/>
    <w:multiLevelType w:val="multilevel"/>
    <w:tmpl w:val="B4BACAD8"/>
    <w:styleLink w:val="OpsommingstreepjeKNMT"/>
    <w:lvl w:ilvl="0">
      <w:start w:val="1"/>
      <w:numFmt w:val="bullet"/>
      <w:pStyle w:val="Opsommingstreepje1eniveauKNMT"/>
      <w:lvlText w:val="–"/>
      <w:lvlJc w:val="left"/>
      <w:pPr>
        <w:ind w:left="284" w:hanging="284"/>
      </w:pPr>
      <w:rPr>
        <w:rFonts w:hint="default"/>
      </w:rPr>
    </w:lvl>
    <w:lvl w:ilvl="1">
      <w:start w:val="1"/>
      <w:numFmt w:val="bullet"/>
      <w:pStyle w:val="Opsommingstreepje2eniveauKNMT"/>
      <w:lvlText w:val="–"/>
      <w:lvlJc w:val="left"/>
      <w:pPr>
        <w:ind w:left="568" w:hanging="284"/>
      </w:pPr>
      <w:rPr>
        <w:rFonts w:hint="default"/>
      </w:rPr>
    </w:lvl>
    <w:lvl w:ilvl="2">
      <w:start w:val="1"/>
      <w:numFmt w:val="bullet"/>
      <w:pStyle w:val="Opsommingstreepje3eniveauKNM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3">
    <w:nsid w:val="103612DA"/>
    <w:multiLevelType w:val="multilevel"/>
    <w:tmpl w:val="AE54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82879C7"/>
    <w:multiLevelType w:val="multilevel"/>
    <w:tmpl w:val="89367262"/>
    <w:numStyleLink w:val="OpsommingnummerKNMT"/>
  </w:abstractNum>
  <w:abstractNum w:abstractNumId="17">
    <w:nsid w:val="189F3493"/>
    <w:multiLevelType w:val="multilevel"/>
    <w:tmpl w:val="0DE8D1D8"/>
    <w:lvl w:ilvl="0">
      <w:start w:val="1"/>
      <w:numFmt w:val="bullet"/>
      <w:lvlText w:val=""/>
      <w:lvlJc w:val="left"/>
      <w:pPr>
        <w:ind w:left="284" w:hanging="284"/>
      </w:pPr>
      <w:rPr>
        <w:rFonts w:ascii="Symbol" w:hAnsi="Symbol"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18">
    <w:nsid w:val="2D665843"/>
    <w:multiLevelType w:val="multilevel"/>
    <w:tmpl w:val="ACA6F9E2"/>
    <w:styleLink w:val="BijlagenummeringKNMT"/>
    <w:lvl w:ilvl="0">
      <w:start w:val="1"/>
      <w:numFmt w:val="decimal"/>
      <w:pStyle w:val="Bijlagekop1KNMT"/>
      <w:lvlText w:val="Bijlage %1"/>
      <w:lvlJc w:val="left"/>
      <w:pPr>
        <w:ind w:left="284" w:hanging="284"/>
      </w:pPr>
      <w:rPr>
        <w:rFonts w:hint="default"/>
      </w:rPr>
    </w:lvl>
    <w:lvl w:ilvl="1">
      <w:start w:val="1"/>
      <w:numFmt w:val="decimal"/>
      <w:pStyle w:val="Bijlagekop2KNMT"/>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9">
    <w:nsid w:val="2D7E06B0"/>
    <w:multiLevelType w:val="multilevel"/>
    <w:tmpl w:val="9200769E"/>
    <w:styleLink w:val="OpsommingkleineletterKNMT"/>
    <w:lvl w:ilvl="0">
      <w:start w:val="1"/>
      <w:numFmt w:val="lowerLetter"/>
      <w:pStyle w:val="Opsommingkleineletter1eniveauKNMT"/>
      <w:lvlText w:val="%1"/>
      <w:lvlJc w:val="left"/>
      <w:pPr>
        <w:ind w:left="284" w:hanging="284"/>
      </w:pPr>
      <w:rPr>
        <w:rFonts w:hint="default"/>
      </w:rPr>
    </w:lvl>
    <w:lvl w:ilvl="1">
      <w:start w:val="1"/>
      <w:numFmt w:val="lowerLetter"/>
      <w:pStyle w:val="Opsommingkleineletter2eniveauKNMT"/>
      <w:lvlText w:val="%2"/>
      <w:lvlJc w:val="left"/>
      <w:pPr>
        <w:ind w:left="568" w:hanging="284"/>
      </w:pPr>
      <w:rPr>
        <w:rFonts w:hint="default"/>
      </w:rPr>
    </w:lvl>
    <w:lvl w:ilvl="2">
      <w:start w:val="1"/>
      <w:numFmt w:val="lowerLetter"/>
      <w:pStyle w:val="Opsommingkleineletter3eniveauKNMT"/>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0">
    <w:nsid w:val="398A2A0C"/>
    <w:multiLevelType w:val="multilevel"/>
    <w:tmpl w:val="89367262"/>
    <w:styleLink w:val="OpsommingnummerKNMT"/>
    <w:lvl w:ilvl="0">
      <w:start w:val="1"/>
      <w:numFmt w:val="decimal"/>
      <w:pStyle w:val="Opsommingnummer1eniveauKNMT"/>
      <w:lvlText w:val="%1"/>
      <w:lvlJc w:val="left"/>
      <w:pPr>
        <w:ind w:left="284" w:hanging="284"/>
      </w:pPr>
      <w:rPr>
        <w:rFonts w:hint="default"/>
      </w:rPr>
    </w:lvl>
    <w:lvl w:ilvl="1">
      <w:start w:val="1"/>
      <w:numFmt w:val="decimal"/>
      <w:pStyle w:val="Opsommingnummer2eniveauKNMT"/>
      <w:lvlText w:val="%2"/>
      <w:lvlJc w:val="left"/>
      <w:pPr>
        <w:ind w:left="568" w:hanging="284"/>
      </w:pPr>
      <w:rPr>
        <w:rFonts w:hint="default"/>
      </w:rPr>
    </w:lvl>
    <w:lvl w:ilvl="2">
      <w:start w:val="1"/>
      <w:numFmt w:val="decimal"/>
      <w:pStyle w:val="Opsommingnummer3eniveauKNMT"/>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1">
    <w:nsid w:val="40EF61F8"/>
    <w:multiLevelType w:val="multilevel"/>
    <w:tmpl w:val="B7B66B92"/>
    <w:styleLink w:val="KopnummeringKNMT"/>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2">
    <w:nsid w:val="420D27E7"/>
    <w:multiLevelType w:val="multilevel"/>
    <w:tmpl w:val="0DE8D1D8"/>
    <w:lvl w:ilvl="0">
      <w:start w:val="1"/>
      <w:numFmt w:val="bullet"/>
      <w:lvlText w:val=""/>
      <w:lvlJc w:val="left"/>
      <w:pPr>
        <w:ind w:left="284" w:hanging="284"/>
      </w:pPr>
      <w:rPr>
        <w:rFonts w:ascii="Symbol" w:hAnsi="Symbol"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3">
    <w:nsid w:val="46A60AA0"/>
    <w:multiLevelType w:val="multilevel"/>
    <w:tmpl w:val="CFFEF33E"/>
    <w:styleLink w:val="OpsommingopenrondjeKNMT"/>
    <w:lvl w:ilvl="0">
      <w:start w:val="1"/>
      <w:numFmt w:val="bullet"/>
      <w:pStyle w:val="Opsommingopenrondje1eniveauKNMT"/>
      <w:lvlText w:val="o"/>
      <w:lvlJc w:val="left"/>
      <w:pPr>
        <w:ind w:left="284" w:hanging="284"/>
      </w:pPr>
      <w:rPr>
        <w:rFonts w:ascii="Calibri" w:hAnsi="Calibri" w:hint="default"/>
      </w:rPr>
    </w:lvl>
    <w:lvl w:ilvl="1">
      <w:start w:val="1"/>
      <w:numFmt w:val="bullet"/>
      <w:pStyle w:val="Opsommingopenrondje2eniveauKNMT"/>
      <w:lvlText w:val="o"/>
      <w:lvlJc w:val="left"/>
      <w:pPr>
        <w:ind w:left="568" w:hanging="284"/>
      </w:pPr>
      <w:rPr>
        <w:rFonts w:ascii="Calibri" w:hAnsi="Calibri" w:hint="default"/>
      </w:rPr>
    </w:lvl>
    <w:lvl w:ilvl="2">
      <w:start w:val="1"/>
      <w:numFmt w:val="bullet"/>
      <w:pStyle w:val="Opsommingopenrondje3eniveauKNM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4">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4DD684D"/>
    <w:multiLevelType w:val="multilevel"/>
    <w:tmpl w:val="ACA6F9E2"/>
    <w:numStyleLink w:val="BijlagenummeringKNMT"/>
  </w:abstractNum>
  <w:abstractNum w:abstractNumId="26">
    <w:nsid w:val="59957BBA"/>
    <w:multiLevelType w:val="multilevel"/>
    <w:tmpl w:val="A4804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616121"/>
    <w:multiLevelType w:val="multilevel"/>
    <w:tmpl w:val="B4BACAD8"/>
    <w:numStyleLink w:val="OpsommingstreepjeKNMT"/>
  </w:abstractNum>
  <w:abstractNum w:abstractNumId="28">
    <w:nsid w:val="63F335A0"/>
    <w:multiLevelType w:val="multilevel"/>
    <w:tmpl w:val="1BDE6548"/>
    <w:styleLink w:val="OpsommingtekenKNMT"/>
    <w:lvl w:ilvl="0">
      <w:start w:val="1"/>
      <w:numFmt w:val="bullet"/>
      <w:pStyle w:val="Opsommingteken1eniveauKNMT"/>
      <w:lvlText w:val="•"/>
      <w:lvlJc w:val="left"/>
      <w:pPr>
        <w:ind w:left="284" w:hanging="284"/>
      </w:pPr>
      <w:rPr>
        <w:rFonts w:ascii="Calibri" w:hAnsi="Calibri" w:hint="default"/>
      </w:rPr>
    </w:lvl>
    <w:lvl w:ilvl="1">
      <w:start w:val="1"/>
      <w:numFmt w:val="bullet"/>
      <w:pStyle w:val="Opsommingteken2eniveauKNMT"/>
      <w:lvlText w:val="–"/>
      <w:lvlJc w:val="left"/>
      <w:pPr>
        <w:ind w:left="568" w:hanging="284"/>
      </w:pPr>
      <w:rPr>
        <w:rFonts w:ascii="Maiandra GD" w:hAnsi="Maiandra GD" w:hint="default"/>
      </w:rPr>
    </w:lvl>
    <w:lvl w:ilvl="2">
      <w:start w:val="1"/>
      <w:numFmt w:val="bullet"/>
      <w:pStyle w:val="Opsommingteken3eniveauKNM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29">
    <w:nsid w:val="646E2529"/>
    <w:multiLevelType w:val="multilevel"/>
    <w:tmpl w:val="1BDE6548"/>
    <w:numStyleLink w:val="OpsommingtekenKNMT"/>
  </w:abstractNum>
  <w:abstractNum w:abstractNumId="30">
    <w:nsid w:val="68141DDB"/>
    <w:multiLevelType w:val="multilevel"/>
    <w:tmpl w:val="CFFEF33E"/>
    <w:numStyleLink w:val="OpsommingopenrondjeKNMT"/>
  </w:abstractNum>
  <w:abstractNum w:abstractNumId="31">
    <w:nsid w:val="6E7370EC"/>
    <w:multiLevelType w:val="multilevel"/>
    <w:tmpl w:val="9200769E"/>
    <w:numStyleLink w:val="OpsommingkleineletterKNMT"/>
  </w:abstractNum>
  <w:num w:numId="1">
    <w:abstractNumId w:val="10"/>
  </w:num>
  <w:num w:numId="2">
    <w:abstractNumId w:val="20"/>
  </w:num>
  <w:num w:numId="3">
    <w:abstractNumId w:val="23"/>
  </w:num>
  <w:num w:numId="4">
    <w:abstractNumId w:val="12"/>
  </w:num>
  <w:num w:numId="5">
    <w:abstractNumId w:val="24"/>
  </w:num>
  <w:num w:numId="6">
    <w:abstractNumId w:val="15"/>
  </w:num>
  <w:num w:numId="7">
    <w:abstractNumId w:val="14"/>
  </w:num>
  <w:num w:numId="8">
    <w:abstractNumId w:val="19"/>
  </w:num>
  <w:num w:numId="9">
    <w:abstractNumId w:val="21"/>
  </w:num>
  <w:num w:numId="10">
    <w:abstractNumId w:val="28"/>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5"/>
  </w:num>
  <w:num w:numId="23">
    <w:abstractNumId w:val="17"/>
  </w:num>
  <w:num w:numId="24">
    <w:abstractNumId w:val="11"/>
  </w:num>
  <w:num w:numId="25">
    <w:abstractNumId w:val="31"/>
  </w:num>
  <w:num w:numId="26">
    <w:abstractNumId w:val="16"/>
  </w:num>
  <w:num w:numId="27">
    <w:abstractNumId w:val="30"/>
  </w:num>
  <w:num w:numId="28">
    <w:abstractNumId w:val="27"/>
  </w:num>
  <w:num w:numId="29">
    <w:abstractNumId w:val="29"/>
  </w:num>
  <w:num w:numId="30">
    <w:abstractNumId w:val="13"/>
  </w:num>
  <w:num w:numId="31">
    <w:abstractNumId w:val="26"/>
  </w:num>
  <w:num w:numId="32">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autoHyphenation/>
  <w:hyphenationZone w:val="425"/>
  <w:doNotHyphenateCaps/>
  <w:drawingGridHorizontalSpacing w:val="105"/>
  <w:displayHorizont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7F"/>
    <w:rsid w:val="00004562"/>
    <w:rsid w:val="00006237"/>
    <w:rsid w:val="0000663D"/>
    <w:rsid w:val="00010D95"/>
    <w:rsid w:val="00011BFA"/>
    <w:rsid w:val="00014CA7"/>
    <w:rsid w:val="0002562D"/>
    <w:rsid w:val="000347F6"/>
    <w:rsid w:val="00035232"/>
    <w:rsid w:val="00037BD5"/>
    <w:rsid w:val="000418EF"/>
    <w:rsid w:val="0005205D"/>
    <w:rsid w:val="00052426"/>
    <w:rsid w:val="00052FF4"/>
    <w:rsid w:val="00053E43"/>
    <w:rsid w:val="0005430B"/>
    <w:rsid w:val="00074DAC"/>
    <w:rsid w:val="0009447F"/>
    <w:rsid w:val="0009698A"/>
    <w:rsid w:val="000A1B78"/>
    <w:rsid w:val="000B5BEE"/>
    <w:rsid w:val="000C0969"/>
    <w:rsid w:val="000C1A1A"/>
    <w:rsid w:val="000D6AB7"/>
    <w:rsid w:val="000E1539"/>
    <w:rsid w:val="000E55A1"/>
    <w:rsid w:val="000E6E43"/>
    <w:rsid w:val="000F213A"/>
    <w:rsid w:val="000F2D93"/>
    <w:rsid w:val="000F650E"/>
    <w:rsid w:val="00100B98"/>
    <w:rsid w:val="00106601"/>
    <w:rsid w:val="00110A9F"/>
    <w:rsid w:val="001170AE"/>
    <w:rsid w:val="00122DED"/>
    <w:rsid w:val="00132265"/>
    <w:rsid w:val="00135A2A"/>
    <w:rsid w:val="00135E7B"/>
    <w:rsid w:val="00137CBB"/>
    <w:rsid w:val="00145B8E"/>
    <w:rsid w:val="0014640F"/>
    <w:rsid w:val="00152E4D"/>
    <w:rsid w:val="001579D8"/>
    <w:rsid w:val="001639F5"/>
    <w:rsid w:val="00170E65"/>
    <w:rsid w:val="0018093D"/>
    <w:rsid w:val="001A7FAA"/>
    <w:rsid w:val="001B1B37"/>
    <w:rsid w:val="001B4C7E"/>
    <w:rsid w:val="001C11BE"/>
    <w:rsid w:val="001C63E7"/>
    <w:rsid w:val="001D2A06"/>
    <w:rsid w:val="001E2293"/>
    <w:rsid w:val="001E34AC"/>
    <w:rsid w:val="001F0119"/>
    <w:rsid w:val="001F5B4F"/>
    <w:rsid w:val="001F5C28"/>
    <w:rsid w:val="001F6547"/>
    <w:rsid w:val="0020548B"/>
    <w:rsid w:val="0020607F"/>
    <w:rsid w:val="00206FF8"/>
    <w:rsid w:val="002074B2"/>
    <w:rsid w:val="00216489"/>
    <w:rsid w:val="00220A9C"/>
    <w:rsid w:val="00230B64"/>
    <w:rsid w:val="00232F7E"/>
    <w:rsid w:val="00236DE9"/>
    <w:rsid w:val="00242226"/>
    <w:rsid w:val="002518D2"/>
    <w:rsid w:val="00256039"/>
    <w:rsid w:val="00257AA9"/>
    <w:rsid w:val="00261CB7"/>
    <w:rsid w:val="00262D4E"/>
    <w:rsid w:val="00263551"/>
    <w:rsid w:val="002646C8"/>
    <w:rsid w:val="00282B5D"/>
    <w:rsid w:val="00283592"/>
    <w:rsid w:val="00286914"/>
    <w:rsid w:val="00292B9D"/>
    <w:rsid w:val="00294CD2"/>
    <w:rsid w:val="002A25B5"/>
    <w:rsid w:val="002A2E44"/>
    <w:rsid w:val="002B08A4"/>
    <w:rsid w:val="002B2998"/>
    <w:rsid w:val="002B64EE"/>
    <w:rsid w:val="002C3240"/>
    <w:rsid w:val="002C46FB"/>
    <w:rsid w:val="002D098D"/>
    <w:rsid w:val="002D0E88"/>
    <w:rsid w:val="002D52B2"/>
    <w:rsid w:val="002D7F26"/>
    <w:rsid w:val="002E0240"/>
    <w:rsid w:val="002E2611"/>
    <w:rsid w:val="002E274E"/>
    <w:rsid w:val="002F7B77"/>
    <w:rsid w:val="003063C0"/>
    <w:rsid w:val="00317DEA"/>
    <w:rsid w:val="00320A06"/>
    <w:rsid w:val="00321A8C"/>
    <w:rsid w:val="00323121"/>
    <w:rsid w:val="00324A7F"/>
    <w:rsid w:val="0032713A"/>
    <w:rsid w:val="00334D4B"/>
    <w:rsid w:val="00335B5E"/>
    <w:rsid w:val="00337DDE"/>
    <w:rsid w:val="00346631"/>
    <w:rsid w:val="00347094"/>
    <w:rsid w:val="00364E1D"/>
    <w:rsid w:val="00365254"/>
    <w:rsid w:val="00365327"/>
    <w:rsid w:val="00374C23"/>
    <w:rsid w:val="00374D9A"/>
    <w:rsid w:val="00377612"/>
    <w:rsid w:val="00382603"/>
    <w:rsid w:val="0039126D"/>
    <w:rsid w:val="003964D4"/>
    <w:rsid w:val="0039656A"/>
    <w:rsid w:val="003A5ED3"/>
    <w:rsid w:val="003A6677"/>
    <w:rsid w:val="003B14A0"/>
    <w:rsid w:val="003D04B7"/>
    <w:rsid w:val="003D09E4"/>
    <w:rsid w:val="003D414A"/>
    <w:rsid w:val="003D5D0F"/>
    <w:rsid w:val="003E30F2"/>
    <w:rsid w:val="003E3B7D"/>
    <w:rsid w:val="003F2747"/>
    <w:rsid w:val="003F521D"/>
    <w:rsid w:val="004001AF"/>
    <w:rsid w:val="00416418"/>
    <w:rsid w:val="0041674F"/>
    <w:rsid w:val="0042594D"/>
    <w:rsid w:val="00451FDB"/>
    <w:rsid w:val="004564A6"/>
    <w:rsid w:val="004656F6"/>
    <w:rsid w:val="004659D3"/>
    <w:rsid w:val="00466D71"/>
    <w:rsid w:val="0047392D"/>
    <w:rsid w:val="0047518D"/>
    <w:rsid w:val="004804E1"/>
    <w:rsid w:val="00484C8E"/>
    <w:rsid w:val="00486319"/>
    <w:rsid w:val="00487543"/>
    <w:rsid w:val="004875E2"/>
    <w:rsid w:val="00490BBD"/>
    <w:rsid w:val="004C379C"/>
    <w:rsid w:val="004C4B7F"/>
    <w:rsid w:val="004D2412"/>
    <w:rsid w:val="004D64B4"/>
    <w:rsid w:val="004F6A99"/>
    <w:rsid w:val="00501A64"/>
    <w:rsid w:val="00503BFD"/>
    <w:rsid w:val="005043E5"/>
    <w:rsid w:val="00507843"/>
    <w:rsid w:val="00515E2F"/>
    <w:rsid w:val="00521726"/>
    <w:rsid w:val="00526530"/>
    <w:rsid w:val="0053645C"/>
    <w:rsid w:val="00545244"/>
    <w:rsid w:val="00553801"/>
    <w:rsid w:val="005615BE"/>
    <w:rsid w:val="00562E3D"/>
    <w:rsid w:val="00572201"/>
    <w:rsid w:val="00573E6C"/>
    <w:rsid w:val="00575FFC"/>
    <w:rsid w:val="00591ED4"/>
    <w:rsid w:val="005A2BEC"/>
    <w:rsid w:val="005B4FAF"/>
    <w:rsid w:val="005C5603"/>
    <w:rsid w:val="005C6668"/>
    <w:rsid w:val="005D4151"/>
    <w:rsid w:val="005D5E21"/>
    <w:rsid w:val="005F64A4"/>
    <w:rsid w:val="006004A5"/>
    <w:rsid w:val="006040DB"/>
    <w:rsid w:val="00612C22"/>
    <w:rsid w:val="006306BA"/>
    <w:rsid w:val="0065269B"/>
    <w:rsid w:val="00664EE1"/>
    <w:rsid w:val="00672A20"/>
    <w:rsid w:val="006767B2"/>
    <w:rsid w:val="00685EED"/>
    <w:rsid w:val="006953A2"/>
    <w:rsid w:val="006B6044"/>
    <w:rsid w:val="006C5951"/>
    <w:rsid w:val="006C6A9D"/>
    <w:rsid w:val="006D1154"/>
    <w:rsid w:val="006D2ECD"/>
    <w:rsid w:val="006D3636"/>
    <w:rsid w:val="00703BD3"/>
    <w:rsid w:val="00705849"/>
    <w:rsid w:val="00706308"/>
    <w:rsid w:val="007107B4"/>
    <w:rsid w:val="00712665"/>
    <w:rsid w:val="0071386B"/>
    <w:rsid w:val="0072479C"/>
    <w:rsid w:val="007358BA"/>
    <w:rsid w:val="00736180"/>
    <w:rsid w:val="007361EE"/>
    <w:rsid w:val="00743326"/>
    <w:rsid w:val="007459EE"/>
    <w:rsid w:val="00750733"/>
    <w:rsid w:val="00750780"/>
    <w:rsid w:val="007525D1"/>
    <w:rsid w:val="00756C31"/>
    <w:rsid w:val="00763B35"/>
    <w:rsid w:val="00764AF2"/>
    <w:rsid w:val="00766E99"/>
    <w:rsid w:val="00770652"/>
    <w:rsid w:val="00775717"/>
    <w:rsid w:val="00776618"/>
    <w:rsid w:val="00787B55"/>
    <w:rsid w:val="0079179F"/>
    <w:rsid w:val="00793355"/>
    <w:rsid w:val="007939D0"/>
    <w:rsid w:val="00796A8D"/>
    <w:rsid w:val="007A3DFC"/>
    <w:rsid w:val="007B5373"/>
    <w:rsid w:val="007C0010"/>
    <w:rsid w:val="007C037C"/>
    <w:rsid w:val="007D4A7D"/>
    <w:rsid w:val="007D4DCE"/>
    <w:rsid w:val="007E7724"/>
    <w:rsid w:val="007F35A2"/>
    <w:rsid w:val="007F48F0"/>
    <w:rsid w:val="007F653F"/>
    <w:rsid w:val="007F71C0"/>
    <w:rsid w:val="008064EE"/>
    <w:rsid w:val="0080759E"/>
    <w:rsid w:val="00810585"/>
    <w:rsid w:val="00826EA4"/>
    <w:rsid w:val="00832239"/>
    <w:rsid w:val="00854B34"/>
    <w:rsid w:val="0086137E"/>
    <w:rsid w:val="008736AE"/>
    <w:rsid w:val="008775D3"/>
    <w:rsid w:val="00884319"/>
    <w:rsid w:val="00886BB9"/>
    <w:rsid w:val="008870F0"/>
    <w:rsid w:val="00892B6D"/>
    <w:rsid w:val="00893934"/>
    <w:rsid w:val="008B5CD1"/>
    <w:rsid w:val="008C2F90"/>
    <w:rsid w:val="008D7BDD"/>
    <w:rsid w:val="008F03C3"/>
    <w:rsid w:val="0090724E"/>
    <w:rsid w:val="00910D57"/>
    <w:rsid w:val="00917709"/>
    <w:rsid w:val="009221AC"/>
    <w:rsid w:val="009225D7"/>
    <w:rsid w:val="00934750"/>
    <w:rsid w:val="00934E30"/>
    <w:rsid w:val="00935271"/>
    <w:rsid w:val="00943209"/>
    <w:rsid w:val="0094509D"/>
    <w:rsid w:val="00945318"/>
    <w:rsid w:val="00946FF2"/>
    <w:rsid w:val="00950DB4"/>
    <w:rsid w:val="009534C6"/>
    <w:rsid w:val="009606EB"/>
    <w:rsid w:val="00963973"/>
    <w:rsid w:val="00971786"/>
    <w:rsid w:val="00971B3B"/>
    <w:rsid w:val="00994DBD"/>
    <w:rsid w:val="009C1976"/>
    <w:rsid w:val="009C3E8D"/>
    <w:rsid w:val="009D2889"/>
    <w:rsid w:val="009D5A27"/>
    <w:rsid w:val="009D5AE2"/>
    <w:rsid w:val="00A07FEF"/>
    <w:rsid w:val="00A1497C"/>
    <w:rsid w:val="00A20D95"/>
    <w:rsid w:val="00A21956"/>
    <w:rsid w:val="00A21970"/>
    <w:rsid w:val="00A42EEC"/>
    <w:rsid w:val="00A50406"/>
    <w:rsid w:val="00A50767"/>
    <w:rsid w:val="00A60A58"/>
    <w:rsid w:val="00A65B09"/>
    <w:rsid w:val="00A670BB"/>
    <w:rsid w:val="00A76E7C"/>
    <w:rsid w:val="00AB0D90"/>
    <w:rsid w:val="00AB1E21"/>
    <w:rsid w:val="00AB1E30"/>
    <w:rsid w:val="00AB2477"/>
    <w:rsid w:val="00AB56F0"/>
    <w:rsid w:val="00AB5DBD"/>
    <w:rsid w:val="00AC273E"/>
    <w:rsid w:val="00AD24E6"/>
    <w:rsid w:val="00AD31A0"/>
    <w:rsid w:val="00AD4DF7"/>
    <w:rsid w:val="00AE0183"/>
    <w:rsid w:val="00AE2110"/>
    <w:rsid w:val="00AE2EB1"/>
    <w:rsid w:val="00AE484C"/>
    <w:rsid w:val="00B01DA1"/>
    <w:rsid w:val="00B11A76"/>
    <w:rsid w:val="00B233E3"/>
    <w:rsid w:val="00B33D1C"/>
    <w:rsid w:val="00B460C2"/>
    <w:rsid w:val="00B728C3"/>
    <w:rsid w:val="00B75ED8"/>
    <w:rsid w:val="00B77809"/>
    <w:rsid w:val="00B9540B"/>
    <w:rsid w:val="00BA3794"/>
    <w:rsid w:val="00BA3F4D"/>
    <w:rsid w:val="00BA79E3"/>
    <w:rsid w:val="00BB1FC1"/>
    <w:rsid w:val="00BB31CE"/>
    <w:rsid w:val="00BC0188"/>
    <w:rsid w:val="00BC6FB7"/>
    <w:rsid w:val="00BD2D72"/>
    <w:rsid w:val="00BE64B3"/>
    <w:rsid w:val="00BF6A7B"/>
    <w:rsid w:val="00C06D9A"/>
    <w:rsid w:val="00C201EB"/>
    <w:rsid w:val="00C33308"/>
    <w:rsid w:val="00C4003A"/>
    <w:rsid w:val="00C41422"/>
    <w:rsid w:val="00C51137"/>
    <w:rsid w:val="00C6206C"/>
    <w:rsid w:val="00C92E08"/>
    <w:rsid w:val="00C93473"/>
    <w:rsid w:val="00CA1FE3"/>
    <w:rsid w:val="00CA332D"/>
    <w:rsid w:val="00CB3533"/>
    <w:rsid w:val="00CB5FF1"/>
    <w:rsid w:val="00CB7600"/>
    <w:rsid w:val="00CB7D61"/>
    <w:rsid w:val="00CC6A4B"/>
    <w:rsid w:val="00CD7A5A"/>
    <w:rsid w:val="00CE2BA6"/>
    <w:rsid w:val="00CF2B0C"/>
    <w:rsid w:val="00D023A0"/>
    <w:rsid w:val="00D16E87"/>
    <w:rsid w:val="00D20882"/>
    <w:rsid w:val="00D27D0E"/>
    <w:rsid w:val="00D35DA7"/>
    <w:rsid w:val="00D47AD0"/>
    <w:rsid w:val="00D57A57"/>
    <w:rsid w:val="00D613A9"/>
    <w:rsid w:val="00D65299"/>
    <w:rsid w:val="00D7238E"/>
    <w:rsid w:val="00D73003"/>
    <w:rsid w:val="00D73C03"/>
    <w:rsid w:val="00D92EDA"/>
    <w:rsid w:val="00D9359B"/>
    <w:rsid w:val="00DA5661"/>
    <w:rsid w:val="00DA7A62"/>
    <w:rsid w:val="00DB0413"/>
    <w:rsid w:val="00DB0F15"/>
    <w:rsid w:val="00DB2BF9"/>
    <w:rsid w:val="00DB3292"/>
    <w:rsid w:val="00DC2F99"/>
    <w:rsid w:val="00DC489D"/>
    <w:rsid w:val="00DD140B"/>
    <w:rsid w:val="00DD2123"/>
    <w:rsid w:val="00DD2A9E"/>
    <w:rsid w:val="00DD509E"/>
    <w:rsid w:val="00DE2331"/>
    <w:rsid w:val="00DE2FD1"/>
    <w:rsid w:val="00DE5157"/>
    <w:rsid w:val="00E009D9"/>
    <w:rsid w:val="00E0485F"/>
    <w:rsid w:val="00E05BA5"/>
    <w:rsid w:val="00E07762"/>
    <w:rsid w:val="00E12CAA"/>
    <w:rsid w:val="00E318F2"/>
    <w:rsid w:val="00E45F90"/>
    <w:rsid w:val="00E52291"/>
    <w:rsid w:val="00E527BE"/>
    <w:rsid w:val="00E56EFE"/>
    <w:rsid w:val="00E614AB"/>
    <w:rsid w:val="00E61D02"/>
    <w:rsid w:val="00E62D48"/>
    <w:rsid w:val="00E6431C"/>
    <w:rsid w:val="00E64BFF"/>
    <w:rsid w:val="00E65D32"/>
    <w:rsid w:val="00E678A0"/>
    <w:rsid w:val="00E7078D"/>
    <w:rsid w:val="00E7085E"/>
    <w:rsid w:val="00E76081"/>
    <w:rsid w:val="00E93FCF"/>
    <w:rsid w:val="00E96BF0"/>
    <w:rsid w:val="00EB7C66"/>
    <w:rsid w:val="00EC72BE"/>
    <w:rsid w:val="00EE35E4"/>
    <w:rsid w:val="00EE5A21"/>
    <w:rsid w:val="00EF534C"/>
    <w:rsid w:val="00F005C9"/>
    <w:rsid w:val="00F1404D"/>
    <w:rsid w:val="00F16B2B"/>
    <w:rsid w:val="00F16EDB"/>
    <w:rsid w:val="00F208DC"/>
    <w:rsid w:val="00F22CB3"/>
    <w:rsid w:val="00F234D1"/>
    <w:rsid w:val="00F234F5"/>
    <w:rsid w:val="00F3166C"/>
    <w:rsid w:val="00F33259"/>
    <w:rsid w:val="00F44FB8"/>
    <w:rsid w:val="00F519B9"/>
    <w:rsid w:val="00F52A6F"/>
    <w:rsid w:val="00F55E8B"/>
    <w:rsid w:val="00F564F9"/>
    <w:rsid w:val="00F669BA"/>
    <w:rsid w:val="00F7031C"/>
    <w:rsid w:val="00F7766C"/>
    <w:rsid w:val="00F82076"/>
    <w:rsid w:val="00F85E79"/>
    <w:rsid w:val="00FB22AF"/>
    <w:rsid w:val="00FB7F9C"/>
    <w:rsid w:val="00FC25E1"/>
    <w:rsid w:val="00FC3FA5"/>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heading 3" w:uiPriority="9"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nhideWhenUsed="0"/>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Standaard">
    <w:name w:val="Normal"/>
    <w:aliases w:val="Standaard KNMT"/>
    <w:next w:val="BasistekstKNMT"/>
    <w:rsid w:val="00994DBD"/>
    <w:pPr>
      <w:suppressAutoHyphens/>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spacing w:line="400" w:lineRule="atLeast"/>
      <w:outlineLvl w:val="0"/>
    </w:pPr>
    <w:rPr>
      <w:b/>
      <w:bCs/>
      <w:sz w:val="32"/>
      <w:szCs w:val="32"/>
    </w:rPr>
  </w:style>
  <w:style w:type="paragraph" w:styleId="Kop2">
    <w:name w:val="heading 2"/>
    <w:aliases w:val="Paragraafkop KNMT"/>
    <w:basedOn w:val="ZsysbasisKNMT"/>
    <w:next w:val="BasistekstKNMT"/>
    <w:link w:val="Kop2Char"/>
    <w:uiPriority w:val="9"/>
    <w:qFormat/>
    <w:rsid w:val="000E1539"/>
    <w:pPr>
      <w:keepNext/>
      <w:keepLines/>
      <w:spacing w:before="255" w:line="360" w:lineRule="atLeast"/>
      <w:outlineLvl w:val="1"/>
    </w:pPr>
    <w:rPr>
      <w:b/>
      <w:bCs/>
      <w:iCs/>
      <w:sz w:val="28"/>
      <w:szCs w:val="28"/>
    </w:rPr>
  </w:style>
  <w:style w:type="paragraph" w:styleId="Kop3">
    <w:name w:val="heading 3"/>
    <w:aliases w:val="Subparagraafkop KNMT"/>
    <w:basedOn w:val="ZsysbasisKNMT"/>
    <w:next w:val="BasistekstKNMT"/>
    <w:link w:val="Kop3Char"/>
    <w:uiPriority w:val="9"/>
    <w:qFormat/>
    <w:rsid w:val="000E1539"/>
    <w:pPr>
      <w:keepNext/>
      <w:keepLines/>
      <w:spacing w:before="255"/>
      <w:outlineLvl w:val="2"/>
    </w:pPr>
    <w:rPr>
      <w:b/>
      <w:iCs/>
    </w:rPr>
  </w:style>
  <w:style w:type="paragraph" w:styleId="Kop4">
    <w:name w:val="heading 4"/>
    <w:aliases w:val="Kop 4 KNMT"/>
    <w:basedOn w:val="ZsysbasisKNMT"/>
    <w:next w:val="BasistekstKNMT"/>
    <w:rsid w:val="000E1539"/>
    <w:pPr>
      <w:keepNext/>
      <w:keepLines/>
      <w:outlineLvl w:val="3"/>
    </w:pPr>
    <w:rPr>
      <w:b/>
      <w:bCs/>
      <w:szCs w:val="24"/>
    </w:rPr>
  </w:style>
  <w:style w:type="paragraph" w:styleId="Kop5">
    <w:name w:val="heading 5"/>
    <w:aliases w:val="Kop 5 KNMT"/>
    <w:basedOn w:val="ZsysbasisKNMT"/>
    <w:next w:val="BasistekstKNMT"/>
    <w:rsid w:val="000E1539"/>
    <w:pPr>
      <w:keepNext/>
      <w:keepLines/>
      <w:outlineLvl w:val="4"/>
    </w:pPr>
    <w:rPr>
      <w:b/>
      <w:bCs/>
      <w:i/>
      <w:iCs/>
      <w:szCs w:val="22"/>
    </w:rPr>
  </w:style>
  <w:style w:type="paragraph" w:styleId="Kop6">
    <w:name w:val="heading 6"/>
    <w:aliases w:val="Kop 6 KNMT"/>
    <w:basedOn w:val="ZsysbasisKNMT"/>
    <w:next w:val="BasistekstKNMT"/>
    <w:rsid w:val="000E1539"/>
    <w:pPr>
      <w:keepNext/>
      <w:keepLines/>
      <w:outlineLvl w:val="5"/>
    </w:pPr>
  </w:style>
  <w:style w:type="paragraph" w:styleId="Kop7">
    <w:name w:val="heading 7"/>
    <w:aliases w:val="Kop 7 KNMT"/>
    <w:basedOn w:val="ZsysbasisKNMT"/>
    <w:next w:val="BasistekstKNMT"/>
    <w:rsid w:val="000E1539"/>
    <w:pPr>
      <w:keepNext/>
      <w:keepLines/>
      <w:outlineLvl w:val="6"/>
    </w:pPr>
    <w:rPr>
      <w:bCs/>
      <w:szCs w:val="20"/>
    </w:rPr>
  </w:style>
  <w:style w:type="paragraph" w:styleId="Kop8">
    <w:name w:val="heading 8"/>
    <w:aliases w:val="Kop 8 KNMT"/>
    <w:basedOn w:val="ZsysbasisKNMT"/>
    <w:next w:val="BasistekstKNMT"/>
    <w:rsid w:val="000E1539"/>
    <w:pPr>
      <w:keepNext/>
      <w:keepLines/>
      <w:outlineLvl w:val="7"/>
    </w:pPr>
    <w:rPr>
      <w:iCs/>
      <w:szCs w:val="20"/>
    </w:rPr>
  </w:style>
  <w:style w:type="paragraph" w:styleId="Kop9">
    <w:name w:val="heading 9"/>
    <w:aliases w:val="Kop 9 KNMT"/>
    <w:basedOn w:val="ZsysbasisKNMT"/>
    <w:next w:val="BasistekstKNMT"/>
    <w:rsid w:val="000E1539"/>
    <w:pPr>
      <w:keepNext/>
      <w:keepLines/>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2"/>
      </w:numPr>
      <w:ind w:left="357" w:hanging="357"/>
    </w:pPr>
  </w:style>
  <w:style w:type="paragraph" w:styleId="Lijstopsomteken2">
    <w:name w:val="List Bullet 2"/>
    <w:basedOn w:val="ZsysbasisKNMT"/>
    <w:next w:val="BasistekstKNMT"/>
    <w:semiHidden/>
    <w:rsid w:val="00E7078D"/>
    <w:pPr>
      <w:numPr>
        <w:numId w:val="13"/>
      </w:numPr>
      <w:ind w:left="641" w:hanging="357"/>
    </w:pPr>
  </w:style>
  <w:style w:type="paragraph" w:styleId="Lijstopsomteken3">
    <w:name w:val="List Bullet 3"/>
    <w:basedOn w:val="ZsysbasisKNMT"/>
    <w:next w:val="BasistekstKNMT"/>
    <w:semiHidden/>
    <w:rsid w:val="00E7078D"/>
    <w:pPr>
      <w:numPr>
        <w:numId w:val="14"/>
      </w:numPr>
      <w:ind w:left="924" w:hanging="357"/>
    </w:pPr>
  </w:style>
  <w:style w:type="paragraph" w:styleId="Lijstopsomteken4">
    <w:name w:val="List Bullet 4"/>
    <w:basedOn w:val="ZsysbasisKNMT"/>
    <w:next w:val="BasistekstKNMT"/>
    <w:semiHidden/>
    <w:rsid w:val="00E7078D"/>
    <w:pPr>
      <w:numPr>
        <w:numId w:val="15"/>
      </w:numPr>
      <w:ind w:left="1208" w:hanging="357"/>
    </w:pPr>
  </w:style>
  <w:style w:type="paragraph" w:styleId="Lijstnummering">
    <w:name w:val="List Number"/>
    <w:basedOn w:val="ZsysbasisKNMT"/>
    <w:next w:val="BasistekstKNMT"/>
    <w:semiHidden/>
    <w:rsid w:val="00705849"/>
    <w:pPr>
      <w:numPr>
        <w:numId w:val="17"/>
      </w:numPr>
      <w:ind w:left="357" w:hanging="357"/>
    </w:pPr>
  </w:style>
  <w:style w:type="paragraph" w:styleId="Lijstnummering2">
    <w:name w:val="List Number 2"/>
    <w:basedOn w:val="ZsysbasisKNMT"/>
    <w:next w:val="BasistekstKNMT"/>
    <w:semiHidden/>
    <w:rsid w:val="00705849"/>
    <w:pPr>
      <w:numPr>
        <w:numId w:val="18"/>
      </w:numPr>
      <w:ind w:left="641" w:hanging="357"/>
    </w:pPr>
  </w:style>
  <w:style w:type="paragraph" w:styleId="Lijstnummering3">
    <w:name w:val="List Number 3"/>
    <w:basedOn w:val="ZsysbasisKNMT"/>
    <w:next w:val="BasistekstKNMT"/>
    <w:semiHidden/>
    <w:rsid w:val="00705849"/>
    <w:pPr>
      <w:numPr>
        <w:numId w:val="19"/>
      </w:numPr>
      <w:ind w:left="924" w:hanging="357"/>
    </w:pPr>
  </w:style>
  <w:style w:type="paragraph" w:styleId="Lijstnummering4">
    <w:name w:val="List Number 4"/>
    <w:basedOn w:val="ZsysbasisKNMT"/>
    <w:next w:val="BasistekstKNMT"/>
    <w:semiHidden/>
    <w:rsid w:val="00705849"/>
    <w:pPr>
      <w:numPr>
        <w:numId w:val="20"/>
      </w:numPr>
      <w:ind w:left="1208" w:hanging="357"/>
    </w:pPr>
  </w:style>
  <w:style w:type="paragraph" w:styleId="Lijstnummering5">
    <w:name w:val="List Number 5"/>
    <w:basedOn w:val="ZsysbasisKNMT"/>
    <w:next w:val="BasistekstKNMT"/>
    <w:semiHidden/>
    <w:rsid w:val="00705849"/>
    <w:pPr>
      <w:numPr>
        <w:numId w:val="21"/>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uiPriority w:val="99"/>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6"/>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29"/>
      </w:numPr>
    </w:pPr>
  </w:style>
  <w:style w:type="paragraph" w:customStyle="1" w:styleId="Opsommingteken2eniveauKNMT">
    <w:name w:val="Opsomming teken 2e niveau KNMT"/>
    <w:basedOn w:val="ZsysbasisKNMT"/>
    <w:rsid w:val="00B01DA1"/>
    <w:pPr>
      <w:numPr>
        <w:ilvl w:val="1"/>
        <w:numId w:val="29"/>
      </w:numPr>
    </w:pPr>
  </w:style>
  <w:style w:type="paragraph" w:customStyle="1" w:styleId="Opsommingteken3eniveauKNMT">
    <w:name w:val="Opsomming teken 3e niveau KNMT"/>
    <w:basedOn w:val="ZsysbasisKNMT"/>
    <w:rsid w:val="00B01DA1"/>
    <w:pPr>
      <w:numPr>
        <w:ilvl w:val="2"/>
        <w:numId w:val="29"/>
      </w:numPr>
    </w:pPr>
  </w:style>
  <w:style w:type="paragraph" w:customStyle="1" w:styleId="Opsommingbolletje1eniveauKNMT">
    <w:name w:val="Opsomming bolletje 1e niveau KNMT"/>
    <w:basedOn w:val="ZsysbasisKNMT"/>
    <w:rsid w:val="00B01DA1"/>
    <w:pPr>
      <w:numPr>
        <w:numId w:val="24"/>
      </w:numPr>
    </w:pPr>
  </w:style>
  <w:style w:type="paragraph" w:customStyle="1" w:styleId="Opsommingbolletje2eniveauKNMT">
    <w:name w:val="Opsomming bolletje 2e niveau KNMT"/>
    <w:basedOn w:val="ZsysbasisKNMT"/>
    <w:rsid w:val="00B01DA1"/>
    <w:pPr>
      <w:numPr>
        <w:ilvl w:val="1"/>
        <w:numId w:val="24"/>
      </w:numPr>
    </w:pPr>
  </w:style>
  <w:style w:type="paragraph" w:customStyle="1" w:styleId="Opsommingbolletje3eniveauKNMT">
    <w:name w:val="Opsomming bolletje 3e niveau KNMT"/>
    <w:basedOn w:val="ZsysbasisKNMT"/>
    <w:rsid w:val="00B01DA1"/>
    <w:pPr>
      <w:numPr>
        <w:ilvl w:val="2"/>
        <w:numId w:val="2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25"/>
      </w:numPr>
    </w:pPr>
  </w:style>
  <w:style w:type="paragraph" w:customStyle="1" w:styleId="Opsommingkleineletter2eniveauKNMT">
    <w:name w:val="Opsomming kleine letter 2e niveau KNMT"/>
    <w:basedOn w:val="ZsysbasisKNMT"/>
    <w:rsid w:val="00B01DA1"/>
    <w:pPr>
      <w:numPr>
        <w:ilvl w:val="1"/>
        <w:numId w:val="25"/>
      </w:numPr>
    </w:pPr>
  </w:style>
  <w:style w:type="paragraph" w:customStyle="1" w:styleId="Opsommingkleineletter3eniveauKNMT">
    <w:name w:val="Opsomming kleine letter 3e niveau KNMT"/>
    <w:basedOn w:val="ZsysbasisKNMT"/>
    <w:rsid w:val="00B01DA1"/>
    <w:pPr>
      <w:numPr>
        <w:ilvl w:val="2"/>
        <w:numId w:val="2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26"/>
      </w:numPr>
    </w:pPr>
  </w:style>
  <w:style w:type="paragraph" w:customStyle="1" w:styleId="Opsommingnummer2eniveauKNMT">
    <w:name w:val="Opsomming nummer 2e niveau KNMT"/>
    <w:basedOn w:val="ZsysbasisKNMT"/>
    <w:rsid w:val="00B01DA1"/>
    <w:pPr>
      <w:numPr>
        <w:ilvl w:val="1"/>
        <w:numId w:val="26"/>
      </w:numPr>
    </w:pPr>
  </w:style>
  <w:style w:type="paragraph" w:customStyle="1" w:styleId="Opsommingnummer3eniveauKNMT">
    <w:name w:val="Opsomming nummer 3e niveau KNMT"/>
    <w:basedOn w:val="ZsysbasisKNMT"/>
    <w:rsid w:val="00B01DA1"/>
    <w:pPr>
      <w:numPr>
        <w:ilvl w:val="2"/>
        <w:numId w:val="2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27"/>
      </w:numPr>
    </w:pPr>
  </w:style>
  <w:style w:type="paragraph" w:customStyle="1" w:styleId="Opsommingopenrondje2eniveauKNMT">
    <w:name w:val="Opsomming open rondje 2e niveau KNMT"/>
    <w:basedOn w:val="ZsysbasisKNMT"/>
    <w:rsid w:val="00B01DA1"/>
    <w:pPr>
      <w:numPr>
        <w:ilvl w:val="1"/>
        <w:numId w:val="27"/>
      </w:numPr>
    </w:pPr>
  </w:style>
  <w:style w:type="paragraph" w:customStyle="1" w:styleId="Opsommingopenrondje3eniveauKNMT">
    <w:name w:val="Opsomming open rondje 3e niveau KNMT"/>
    <w:basedOn w:val="ZsysbasisKNMT"/>
    <w:rsid w:val="00B01DA1"/>
    <w:pPr>
      <w:numPr>
        <w:ilvl w:val="2"/>
        <w:numId w:val="2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28"/>
      </w:numPr>
    </w:pPr>
  </w:style>
  <w:style w:type="paragraph" w:customStyle="1" w:styleId="Opsommingstreepje2eniveauKNMT">
    <w:name w:val="Opsomming streepje 2e niveau KNMT"/>
    <w:basedOn w:val="ZsysbasisKNMT"/>
    <w:rsid w:val="00B01DA1"/>
    <w:pPr>
      <w:numPr>
        <w:ilvl w:val="1"/>
        <w:numId w:val="28"/>
      </w:numPr>
    </w:pPr>
  </w:style>
  <w:style w:type="paragraph" w:customStyle="1" w:styleId="Opsommingstreepje3eniveauKNMT">
    <w:name w:val="Opsomming streepje 3e niveau KNMT"/>
    <w:basedOn w:val="ZsysbasisKNMT"/>
    <w:rsid w:val="00B01DA1"/>
    <w:pPr>
      <w:numPr>
        <w:ilvl w:val="2"/>
        <w:numId w:val="2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1"/>
      </w:numPr>
    </w:pPr>
  </w:style>
  <w:style w:type="paragraph" w:customStyle="1" w:styleId="Bijlagekop1KNMT">
    <w:name w:val="Bijlage kop 1 KNMT"/>
    <w:basedOn w:val="ZsysbasisKNMT"/>
    <w:next w:val="BasistekstKNMT"/>
    <w:rsid w:val="000E1539"/>
    <w:pPr>
      <w:keepNext/>
      <w:keepLines/>
      <w:numPr>
        <w:numId w:val="22"/>
      </w:numPr>
      <w:outlineLvl w:val="0"/>
    </w:pPr>
    <w:rPr>
      <w:b/>
      <w:sz w:val="32"/>
    </w:rPr>
  </w:style>
  <w:style w:type="paragraph" w:customStyle="1" w:styleId="Bijlagekop2KNMT">
    <w:name w:val="Bijlage kop 2 KNMT"/>
    <w:basedOn w:val="ZsysbasisKNMT"/>
    <w:next w:val="BasistekstKNMT"/>
    <w:rsid w:val="000E1539"/>
    <w:pPr>
      <w:keepNext/>
      <w:keepLines/>
      <w:numPr>
        <w:ilvl w:val="1"/>
        <w:numId w:val="2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 w:type="character" w:customStyle="1" w:styleId="Kop2Char">
    <w:name w:val="Kop 2 Char"/>
    <w:aliases w:val="Paragraafkop KNMT Char"/>
    <w:basedOn w:val="Standaardalinea-lettertype"/>
    <w:link w:val="Kop2"/>
    <w:uiPriority w:val="9"/>
    <w:rsid w:val="007A3DFC"/>
    <w:rPr>
      <w:rFonts w:ascii="Corbel" w:hAnsi="Corbel" w:cs="Maiandra GD"/>
      <w:b/>
      <w:bCs/>
      <w:iCs/>
      <w:sz w:val="28"/>
      <w:szCs w:val="28"/>
    </w:rPr>
  </w:style>
  <w:style w:type="character" w:customStyle="1" w:styleId="Kop3Char">
    <w:name w:val="Kop 3 Char"/>
    <w:basedOn w:val="Standaardalinea-lettertype"/>
    <w:link w:val="Kop3"/>
    <w:uiPriority w:val="9"/>
    <w:rsid w:val="00416418"/>
    <w:rPr>
      <w:rFonts w:ascii="Corbel" w:hAnsi="Corbel" w:cs="Maiandra GD"/>
      <w:b/>
      <w:iCs/>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heading 3" w:uiPriority="9"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nhideWhenUsed="0"/>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Standaard">
    <w:name w:val="Normal"/>
    <w:aliases w:val="Standaard KNMT"/>
    <w:next w:val="BasistekstKNMT"/>
    <w:rsid w:val="00994DBD"/>
    <w:pPr>
      <w:suppressAutoHyphens/>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spacing w:line="400" w:lineRule="atLeast"/>
      <w:outlineLvl w:val="0"/>
    </w:pPr>
    <w:rPr>
      <w:b/>
      <w:bCs/>
      <w:sz w:val="32"/>
      <w:szCs w:val="32"/>
    </w:rPr>
  </w:style>
  <w:style w:type="paragraph" w:styleId="Kop2">
    <w:name w:val="heading 2"/>
    <w:aliases w:val="Paragraafkop KNMT"/>
    <w:basedOn w:val="ZsysbasisKNMT"/>
    <w:next w:val="BasistekstKNMT"/>
    <w:link w:val="Kop2Char"/>
    <w:uiPriority w:val="9"/>
    <w:qFormat/>
    <w:rsid w:val="000E1539"/>
    <w:pPr>
      <w:keepNext/>
      <w:keepLines/>
      <w:spacing w:before="255" w:line="360" w:lineRule="atLeast"/>
      <w:outlineLvl w:val="1"/>
    </w:pPr>
    <w:rPr>
      <w:b/>
      <w:bCs/>
      <w:iCs/>
      <w:sz w:val="28"/>
      <w:szCs w:val="28"/>
    </w:rPr>
  </w:style>
  <w:style w:type="paragraph" w:styleId="Kop3">
    <w:name w:val="heading 3"/>
    <w:aliases w:val="Subparagraafkop KNMT"/>
    <w:basedOn w:val="ZsysbasisKNMT"/>
    <w:next w:val="BasistekstKNMT"/>
    <w:link w:val="Kop3Char"/>
    <w:uiPriority w:val="9"/>
    <w:qFormat/>
    <w:rsid w:val="000E1539"/>
    <w:pPr>
      <w:keepNext/>
      <w:keepLines/>
      <w:spacing w:before="255"/>
      <w:outlineLvl w:val="2"/>
    </w:pPr>
    <w:rPr>
      <w:b/>
      <w:iCs/>
    </w:rPr>
  </w:style>
  <w:style w:type="paragraph" w:styleId="Kop4">
    <w:name w:val="heading 4"/>
    <w:aliases w:val="Kop 4 KNMT"/>
    <w:basedOn w:val="ZsysbasisKNMT"/>
    <w:next w:val="BasistekstKNMT"/>
    <w:rsid w:val="000E1539"/>
    <w:pPr>
      <w:keepNext/>
      <w:keepLines/>
      <w:outlineLvl w:val="3"/>
    </w:pPr>
    <w:rPr>
      <w:b/>
      <w:bCs/>
      <w:szCs w:val="24"/>
    </w:rPr>
  </w:style>
  <w:style w:type="paragraph" w:styleId="Kop5">
    <w:name w:val="heading 5"/>
    <w:aliases w:val="Kop 5 KNMT"/>
    <w:basedOn w:val="ZsysbasisKNMT"/>
    <w:next w:val="BasistekstKNMT"/>
    <w:rsid w:val="000E1539"/>
    <w:pPr>
      <w:keepNext/>
      <w:keepLines/>
      <w:outlineLvl w:val="4"/>
    </w:pPr>
    <w:rPr>
      <w:b/>
      <w:bCs/>
      <w:i/>
      <w:iCs/>
      <w:szCs w:val="22"/>
    </w:rPr>
  </w:style>
  <w:style w:type="paragraph" w:styleId="Kop6">
    <w:name w:val="heading 6"/>
    <w:aliases w:val="Kop 6 KNMT"/>
    <w:basedOn w:val="ZsysbasisKNMT"/>
    <w:next w:val="BasistekstKNMT"/>
    <w:rsid w:val="000E1539"/>
    <w:pPr>
      <w:keepNext/>
      <w:keepLines/>
      <w:outlineLvl w:val="5"/>
    </w:pPr>
  </w:style>
  <w:style w:type="paragraph" w:styleId="Kop7">
    <w:name w:val="heading 7"/>
    <w:aliases w:val="Kop 7 KNMT"/>
    <w:basedOn w:val="ZsysbasisKNMT"/>
    <w:next w:val="BasistekstKNMT"/>
    <w:rsid w:val="000E1539"/>
    <w:pPr>
      <w:keepNext/>
      <w:keepLines/>
      <w:outlineLvl w:val="6"/>
    </w:pPr>
    <w:rPr>
      <w:bCs/>
      <w:szCs w:val="20"/>
    </w:rPr>
  </w:style>
  <w:style w:type="paragraph" w:styleId="Kop8">
    <w:name w:val="heading 8"/>
    <w:aliases w:val="Kop 8 KNMT"/>
    <w:basedOn w:val="ZsysbasisKNMT"/>
    <w:next w:val="BasistekstKNMT"/>
    <w:rsid w:val="000E1539"/>
    <w:pPr>
      <w:keepNext/>
      <w:keepLines/>
      <w:outlineLvl w:val="7"/>
    </w:pPr>
    <w:rPr>
      <w:iCs/>
      <w:szCs w:val="20"/>
    </w:rPr>
  </w:style>
  <w:style w:type="paragraph" w:styleId="Kop9">
    <w:name w:val="heading 9"/>
    <w:aliases w:val="Kop 9 KNMT"/>
    <w:basedOn w:val="ZsysbasisKNMT"/>
    <w:next w:val="BasistekstKNMT"/>
    <w:rsid w:val="000E1539"/>
    <w:pPr>
      <w:keepNext/>
      <w:keepLines/>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2"/>
      </w:numPr>
      <w:ind w:left="357" w:hanging="357"/>
    </w:pPr>
  </w:style>
  <w:style w:type="paragraph" w:styleId="Lijstopsomteken2">
    <w:name w:val="List Bullet 2"/>
    <w:basedOn w:val="ZsysbasisKNMT"/>
    <w:next w:val="BasistekstKNMT"/>
    <w:semiHidden/>
    <w:rsid w:val="00E7078D"/>
    <w:pPr>
      <w:numPr>
        <w:numId w:val="13"/>
      </w:numPr>
      <w:ind w:left="641" w:hanging="357"/>
    </w:pPr>
  </w:style>
  <w:style w:type="paragraph" w:styleId="Lijstopsomteken3">
    <w:name w:val="List Bullet 3"/>
    <w:basedOn w:val="ZsysbasisKNMT"/>
    <w:next w:val="BasistekstKNMT"/>
    <w:semiHidden/>
    <w:rsid w:val="00E7078D"/>
    <w:pPr>
      <w:numPr>
        <w:numId w:val="14"/>
      </w:numPr>
      <w:ind w:left="924" w:hanging="357"/>
    </w:pPr>
  </w:style>
  <w:style w:type="paragraph" w:styleId="Lijstopsomteken4">
    <w:name w:val="List Bullet 4"/>
    <w:basedOn w:val="ZsysbasisKNMT"/>
    <w:next w:val="BasistekstKNMT"/>
    <w:semiHidden/>
    <w:rsid w:val="00E7078D"/>
    <w:pPr>
      <w:numPr>
        <w:numId w:val="15"/>
      </w:numPr>
      <w:ind w:left="1208" w:hanging="357"/>
    </w:pPr>
  </w:style>
  <w:style w:type="paragraph" w:styleId="Lijstnummering">
    <w:name w:val="List Number"/>
    <w:basedOn w:val="ZsysbasisKNMT"/>
    <w:next w:val="BasistekstKNMT"/>
    <w:semiHidden/>
    <w:rsid w:val="00705849"/>
    <w:pPr>
      <w:numPr>
        <w:numId w:val="17"/>
      </w:numPr>
      <w:ind w:left="357" w:hanging="357"/>
    </w:pPr>
  </w:style>
  <w:style w:type="paragraph" w:styleId="Lijstnummering2">
    <w:name w:val="List Number 2"/>
    <w:basedOn w:val="ZsysbasisKNMT"/>
    <w:next w:val="BasistekstKNMT"/>
    <w:semiHidden/>
    <w:rsid w:val="00705849"/>
    <w:pPr>
      <w:numPr>
        <w:numId w:val="18"/>
      </w:numPr>
      <w:ind w:left="641" w:hanging="357"/>
    </w:pPr>
  </w:style>
  <w:style w:type="paragraph" w:styleId="Lijstnummering3">
    <w:name w:val="List Number 3"/>
    <w:basedOn w:val="ZsysbasisKNMT"/>
    <w:next w:val="BasistekstKNMT"/>
    <w:semiHidden/>
    <w:rsid w:val="00705849"/>
    <w:pPr>
      <w:numPr>
        <w:numId w:val="19"/>
      </w:numPr>
      <w:ind w:left="924" w:hanging="357"/>
    </w:pPr>
  </w:style>
  <w:style w:type="paragraph" w:styleId="Lijstnummering4">
    <w:name w:val="List Number 4"/>
    <w:basedOn w:val="ZsysbasisKNMT"/>
    <w:next w:val="BasistekstKNMT"/>
    <w:semiHidden/>
    <w:rsid w:val="00705849"/>
    <w:pPr>
      <w:numPr>
        <w:numId w:val="20"/>
      </w:numPr>
      <w:ind w:left="1208" w:hanging="357"/>
    </w:pPr>
  </w:style>
  <w:style w:type="paragraph" w:styleId="Lijstnummering5">
    <w:name w:val="List Number 5"/>
    <w:basedOn w:val="ZsysbasisKNMT"/>
    <w:next w:val="BasistekstKNMT"/>
    <w:semiHidden/>
    <w:rsid w:val="00705849"/>
    <w:pPr>
      <w:numPr>
        <w:numId w:val="21"/>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uiPriority w:val="99"/>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6"/>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29"/>
      </w:numPr>
    </w:pPr>
  </w:style>
  <w:style w:type="paragraph" w:customStyle="1" w:styleId="Opsommingteken2eniveauKNMT">
    <w:name w:val="Opsomming teken 2e niveau KNMT"/>
    <w:basedOn w:val="ZsysbasisKNMT"/>
    <w:rsid w:val="00B01DA1"/>
    <w:pPr>
      <w:numPr>
        <w:ilvl w:val="1"/>
        <w:numId w:val="29"/>
      </w:numPr>
    </w:pPr>
  </w:style>
  <w:style w:type="paragraph" w:customStyle="1" w:styleId="Opsommingteken3eniveauKNMT">
    <w:name w:val="Opsomming teken 3e niveau KNMT"/>
    <w:basedOn w:val="ZsysbasisKNMT"/>
    <w:rsid w:val="00B01DA1"/>
    <w:pPr>
      <w:numPr>
        <w:ilvl w:val="2"/>
        <w:numId w:val="29"/>
      </w:numPr>
    </w:pPr>
  </w:style>
  <w:style w:type="paragraph" w:customStyle="1" w:styleId="Opsommingbolletje1eniveauKNMT">
    <w:name w:val="Opsomming bolletje 1e niveau KNMT"/>
    <w:basedOn w:val="ZsysbasisKNMT"/>
    <w:rsid w:val="00B01DA1"/>
    <w:pPr>
      <w:numPr>
        <w:numId w:val="24"/>
      </w:numPr>
    </w:pPr>
  </w:style>
  <w:style w:type="paragraph" w:customStyle="1" w:styleId="Opsommingbolletje2eniveauKNMT">
    <w:name w:val="Opsomming bolletje 2e niveau KNMT"/>
    <w:basedOn w:val="ZsysbasisKNMT"/>
    <w:rsid w:val="00B01DA1"/>
    <w:pPr>
      <w:numPr>
        <w:ilvl w:val="1"/>
        <w:numId w:val="24"/>
      </w:numPr>
    </w:pPr>
  </w:style>
  <w:style w:type="paragraph" w:customStyle="1" w:styleId="Opsommingbolletje3eniveauKNMT">
    <w:name w:val="Opsomming bolletje 3e niveau KNMT"/>
    <w:basedOn w:val="ZsysbasisKNMT"/>
    <w:rsid w:val="00B01DA1"/>
    <w:pPr>
      <w:numPr>
        <w:ilvl w:val="2"/>
        <w:numId w:val="2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25"/>
      </w:numPr>
    </w:pPr>
  </w:style>
  <w:style w:type="paragraph" w:customStyle="1" w:styleId="Opsommingkleineletter2eniveauKNMT">
    <w:name w:val="Opsomming kleine letter 2e niveau KNMT"/>
    <w:basedOn w:val="ZsysbasisKNMT"/>
    <w:rsid w:val="00B01DA1"/>
    <w:pPr>
      <w:numPr>
        <w:ilvl w:val="1"/>
        <w:numId w:val="25"/>
      </w:numPr>
    </w:pPr>
  </w:style>
  <w:style w:type="paragraph" w:customStyle="1" w:styleId="Opsommingkleineletter3eniveauKNMT">
    <w:name w:val="Opsomming kleine letter 3e niveau KNMT"/>
    <w:basedOn w:val="ZsysbasisKNMT"/>
    <w:rsid w:val="00B01DA1"/>
    <w:pPr>
      <w:numPr>
        <w:ilvl w:val="2"/>
        <w:numId w:val="2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26"/>
      </w:numPr>
    </w:pPr>
  </w:style>
  <w:style w:type="paragraph" w:customStyle="1" w:styleId="Opsommingnummer2eniveauKNMT">
    <w:name w:val="Opsomming nummer 2e niveau KNMT"/>
    <w:basedOn w:val="ZsysbasisKNMT"/>
    <w:rsid w:val="00B01DA1"/>
    <w:pPr>
      <w:numPr>
        <w:ilvl w:val="1"/>
        <w:numId w:val="26"/>
      </w:numPr>
    </w:pPr>
  </w:style>
  <w:style w:type="paragraph" w:customStyle="1" w:styleId="Opsommingnummer3eniveauKNMT">
    <w:name w:val="Opsomming nummer 3e niveau KNMT"/>
    <w:basedOn w:val="ZsysbasisKNMT"/>
    <w:rsid w:val="00B01DA1"/>
    <w:pPr>
      <w:numPr>
        <w:ilvl w:val="2"/>
        <w:numId w:val="2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27"/>
      </w:numPr>
    </w:pPr>
  </w:style>
  <w:style w:type="paragraph" w:customStyle="1" w:styleId="Opsommingopenrondje2eniveauKNMT">
    <w:name w:val="Opsomming open rondje 2e niveau KNMT"/>
    <w:basedOn w:val="ZsysbasisKNMT"/>
    <w:rsid w:val="00B01DA1"/>
    <w:pPr>
      <w:numPr>
        <w:ilvl w:val="1"/>
        <w:numId w:val="27"/>
      </w:numPr>
    </w:pPr>
  </w:style>
  <w:style w:type="paragraph" w:customStyle="1" w:styleId="Opsommingopenrondje3eniveauKNMT">
    <w:name w:val="Opsomming open rondje 3e niveau KNMT"/>
    <w:basedOn w:val="ZsysbasisKNMT"/>
    <w:rsid w:val="00B01DA1"/>
    <w:pPr>
      <w:numPr>
        <w:ilvl w:val="2"/>
        <w:numId w:val="2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28"/>
      </w:numPr>
    </w:pPr>
  </w:style>
  <w:style w:type="paragraph" w:customStyle="1" w:styleId="Opsommingstreepje2eniveauKNMT">
    <w:name w:val="Opsomming streepje 2e niveau KNMT"/>
    <w:basedOn w:val="ZsysbasisKNMT"/>
    <w:rsid w:val="00B01DA1"/>
    <w:pPr>
      <w:numPr>
        <w:ilvl w:val="1"/>
        <w:numId w:val="28"/>
      </w:numPr>
    </w:pPr>
  </w:style>
  <w:style w:type="paragraph" w:customStyle="1" w:styleId="Opsommingstreepje3eniveauKNMT">
    <w:name w:val="Opsomming streepje 3e niveau KNMT"/>
    <w:basedOn w:val="ZsysbasisKNMT"/>
    <w:rsid w:val="00B01DA1"/>
    <w:pPr>
      <w:numPr>
        <w:ilvl w:val="2"/>
        <w:numId w:val="2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1"/>
      </w:numPr>
    </w:pPr>
  </w:style>
  <w:style w:type="paragraph" w:customStyle="1" w:styleId="Bijlagekop1KNMT">
    <w:name w:val="Bijlage kop 1 KNMT"/>
    <w:basedOn w:val="ZsysbasisKNMT"/>
    <w:next w:val="BasistekstKNMT"/>
    <w:rsid w:val="000E1539"/>
    <w:pPr>
      <w:keepNext/>
      <w:keepLines/>
      <w:numPr>
        <w:numId w:val="22"/>
      </w:numPr>
      <w:outlineLvl w:val="0"/>
    </w:pPr>
    <w:rPr>
      <w:b/>
      <w:sz w:val="32"/>
    </w:rPr>
  </w:style>
  <w:style w:type="paragraph" w:customStyle="1" w:styleId="Bijlagekop2KNMT">
    <w:name w:val="Bijlage kop 2 KNMT"/>
    <w:basedOn w:val="ZsysbasisKNMT"/>
    <w:next w:val="BasistekstKNMT"/>
    <w:rsid w:val="000E1539"/>
    <w:pPr>
      <w:keepNext/>
      <w:keepLines/>
      <w:numPr>
        <w:ilvl w:val="1"/>
        <w:numId w:val="2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 w:type="character" w:customStyle="1" w:styleId="Kop2Char">
    <w:name w:val="Kop 2 Char"/>
    <w:aliases w:val="Paragraafkop KNMT Char"/>
    <w:basedOn w:val="Standaardalinea-lettertype"/>
    <w:link w:val="Kop2"/>
    <w:uiPriority w:val="9"/>
    <w:rsid w:val="007A3DFC"/>
    <w:rPr>
      <w:rFonts w:ascii="Corbel" w:hAnsi="Corbel" w:cs="Maiandra GD"/>
      <w:b/>
      <w:bCs/>
      <w:iCs/>
      <w:sz w:val="28"/>
      <w:szCs w:val="28"/>
    </w:rPr>
  </w:style>
  <w:style w:type="character" w:customStyle="1" w:styleId="Kop3Char">
    <w:name w:val="Kop 3 Char"/>
    <w:basedOn w:val="Standaardalinea-lettertype"/>
    <w:link w:val="Kop3"/>
    <w:uiPriority w:val="9"/>
    <w:rsid w:val="00416418"/>
    <w:rPr>
      <w:rFonts w:ascii="Corbel" w:hAnsi="Corbel" w:cs="Maiandra GD"/>
      <w:b/>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241710">
      <w:bodyDiv w:val="1"/>
      <w:marLeft w:val="0"/>
      <w:marRight w:val="0"/>
      <w:marTop w:val="0"/>
      <w:marBottom w:val="0"/>
      <w:divBdr>
        <w:top w:val="none" w:sz="0" w:space="0" w:color="auto"/>
        <w:left w:val="none" w:sz="0" w:space="0" w:color="auto"/>
        <w:bottom w:val="none" w:sz="0" w:space="0" w:color="auto"/>
        <w:right w:val="none" w:sz="0" w:space="0" w:color="auto"/>
      </w:divBdr>
    </w:div>
    <w:div w:id="387074776">
      <w:bodyDiv w:val="1"/>
      <w:marLeft w:val="0"/>
      <w:marRight w:val="0"/>
      <w:marTop w:val="0"/>
      <w:marBottom w:val="0"/>
      <w:divBdr>
        <w:top w:val="none" w:sz="0" w:space="0" w:color="auto"/>
        <w:left w:val="none" w:sz="0" w:space="0" w:color="auto"/>
        <w:bottom w:val="none" w:sz="0" w:space="0" w:color="auto"/>
        <w:right w:val="none" w:sz="0" w:space="0" w:color="auto"/>
      </w:divBdr>
    </w:div>
    <w:div w:id="491601427">
      <w:bodyDiv w:val="1"/>
      <w:marLeft w:val="0"/>
      <w:marRight w:val="0"/>
      <w:marTop w:val="0"/>
      <w:marBottom w:val="0"/>
      <w:divBdr>
        <w:top w:val="none" w:sz="0" w:space="0" w:color="auto"/>
        <w:left w:val="none" w:sz="0" w:space="0" w:color="auto"/>
        <w:bottom w:val="none" w:sz="0" w:space="0" w:color="auto"/>
        <w:right w:val="none" w:sz="0" w:space="0" w:color="auto"/>
      </w:divBdr>
    </w:div>
    <w:div w:id="767849563">
      <w:bodyDiv w:val="1"/>
      <w:marLeft w:val="0"/>
      <w:marRight w:val="0"/>
      <w:marTop w:val="0"/>
      <w:marBottom w:val="0"/>
      <w:divBdr>
        <w:top w:val="none" w:sz="0" w:space="0" w:color="auto"/>
        <w:left w:val="none" w:sz="0" w:space="0" w:color="auto"/>
        <w:bottom w:val="none" w:sz="0" w:space="0" w:color="auto"/>
        <w:right w:val="none" w:sz="0" w:space="0" w:color="auto"/>
      </w:divBdr>
    </w:div>
    <w:div w:id="800995857">
      <w:bodyDiv w:val="1"/>
      <w:marLeft w:val="0"/>
      <w:marRight w:val="0"/>
      <w:marTop w:val="0"/>
      <w:marBottom w:val="0"/>
      <w:divBdr>
        <w:top w:val="none" w:sz="0" w:space="0" w:color="auto"/>
        <w:left w:val="none" w:sz="0" w:space="0" w:color="auto"/>
        <w:bottom w:val="none" w:sz="0" w:space="0" w:color="auto"/>
        <w:right w:val="none" w:sz="0" w:space="0" w:color="auto"/>
      </w:divBdr>
    </w:div>
    <w:div w:id="1315334486">
      <w:bodyDiv w:val="1"/>
      <w:marLeft w:val="0"/>
      <w:marRight w:val="0"/>
      <w:marTop w:val="0"/>
      <w:marBottom w:val="0"/>
      <w:divBdr>
        <w:top w:val="none" w:sz="0" w:space="0" w:color="auto"/>
        <w:left w:val="none" w:sz="0" w:space="0" w:color="auto"/>
        <w:bottom w:val="none" w:sz="0" w:space="0" w:color="auto"/>
        <w:right w:val="none" w:sz="0" w:space="0" w:color="auto"/>
      </w:divBdr>
      <w:divsChild>
        <w:div w:id="1311786705">
          <w:marLeft w:val="0"/>
          <w:marRight w:val="0"/>
          <w:marTop w:val="0"/>
          <w:marBottom w:val="0"/>
          <w:divBdr>
            <w:top w:val="none" w:sz="0" w:space="0" w:color="auto"/>
            <w:left w:val="none" w:sz="0" w:space="0" w:color="auto"/>
            <w:bottom w:val="none" w:sz="0" w:space="0" w:color="auto"/>
            <w:right w:val="none" w:sz="0" w:space="0" w:color="auto"/>
          </w:divBdr>
        </w:div>
      </w:divsChild>
    </w:div>
    <w:div w:id="1315839202">
      <w:bodyDiv w:val="1"/>
      <w:marLeft w:val="0"/>
      <w:marRight w:val="0"/>
      <w:marTop w:val="0"/>
      <w:marBottom w:val="0"/>
      <w:divBdr>
        <w:top w:val="none" w:sz="0" w:space="0" w:color="auto"/>
        <w:left w:val="none" w:sz="0" w:space="0" w:color="auto"/>
        <w:bottom w:val="none" w:sz="0" w:space="0" w:color="auto"/>
        <w:right w:val="none" w:sz="0" w:space="0" w:color="auto"/>
      </w:divBdr>
      <w:divsChild>
        <w:div w:id="1149711900">
          <w:marLeft w:val="0"/>
          <w:marRight w:val="0"/>
          <w:marTop w:val="0"/>
          <w:marBottom w:val="0"/>
          <w:divBdr>
            <w:top w:val="none" w:sz="0" w:space="0" w:color="auto"/>
            <w:left w:val="none" w:sz="0" w:space="0" w:color="auto"/>
            <w:bottom w:val="none" w:sz="0" w:space="0" w:color="auto"/>
            <w:right w:val="none" w:sz="0" w:space="0" w:color="auto"/>
          </w:divBdr>
        </w:div>
        <w:div w:id="1924293145">
          <w:marLeft w:val="0"/>
          <w:marRight w:val="0"/>
          <w:marTop w:val="0"/>
          <w:marBottom w:val="0"/>
          <w:divBdr>
            <w:top w:val="none" w:sz="0" w:space="0" w:color="auto"/>
            <w:left w:val="none" w:sz="0" w:space="0" w:color="auto"/>
            <w:bottom w:val="none" w:sz="0" w:space="0" w:color="auto"/>
            <w:right w:val="none" w:sz="0" w:space="0" w:color="auto"/>
          </w:divBdr>
        </w:div>
        <w:div w:id="1476020373">
          <w:marLeft w:val="0"/>
          <w:marRight w:val="0"/>
          <w:marTop w:val="0"/>
          <w:marBottom w:val="0"/>
          <w:divBdr>
            <w:top w:val="none" w:sz="0" w:space="0" w:color="auto"/>
            <w:left w:val="none" w:sz="0" w:space="0" w:color="auto"/>
            <w:bottom w:val="none" w:sz="0" w:space="0" w:color="auto"/>
            <w:right w:val="none" w:sz="0" w:space="0" w:color="auto"/>
          </w:divBdr>
        </w:div>
        <w:div w:id="426118731">
          <w:marLeft w:val="0"/>
          <w:marRight w:val="0"/>
          <w:marTop w:val="0"/>
          <w:marBottom w:val="0"/>
          <w:divBdr>
            <w:top w:val="none" w:sz="0" w:space="0" w:color="auto"/>
            <w:left w:val="none" w:sz="0" w:space="0" w:color="auto"/>
            <w:bottom w:val="none" w:sz="0" w:space="0" w:color="auto"/>
            <w:right w:val="none" w:sz="0" w:space="0" w:color="auto"/>
          </w:divBdr>
        </w:div>
      </w:divsChild>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573077269">
      <w:bodyDiv w:val="1"/>
      <w:marLeft w:val="0"/>
      <w:marRight w:val="0"/>
      <w:marTop w:val="0"/>
      <w:marBottom w:val="0"/>
      <w:divBdr>
        <w:top w:val="none" w:sz="0" w:space="0" w:color="auto"/>
        <w:left w:val="none" w:sz="0" w:space="0" w:color="auto"/>
        <w:bottom w:val="none" w:sz="0" w:space="0" w:color="auto"/>
        <w:right w:val="none" w:sz="0" w:space="0" w:color="auto"/>
      </w:divBdr>
    </w:div>
    <w:div w:id="1763188007">
      <w:bodyDiv w:val="1"/>
      <w:marLeft w:val="0"/>
      <w:marRight w:val="0"/>
      <w:marTop w:val="0"/>
      <w:marBottom w:val="0"/>
      <w:divBdr>
        <w:top w:val="none" w:sz="0" w:space="0" w:color="auto"/>
        <w:left w:val="none" w:sz="0" w:space="0" w:color="auto"/>
        <w:bottom w:val="none" w:sz="0" w:space="0" w:color="auto"/>
        <w:right w:val="none" w:sz="0" w:space="0" w:color="auto"/>
      </w:divBdr>
      <w:divsChild>
        <w:div w:id="481971270">
          <w:marLeft w:val="0"/>
          <w:marRight w:val="0"/>
          <w:marTop w:val="0"/>
          <w:marBottom w:val="0"/>
          <w:divBdr>
            <w:top w:val="none" w:sz="0" w:space="0" w:color="auto"/>
            <w:left w:val="none" w:sz="0" w:space="0" w:color="auto"/>
            <w:bottom w:val="none" w:sz="0" w:space="0" w:color="auto"/>
            <w:right w:val="none" w:sz="0" w:space="0" w:color="auto"/>
          </w:divBdr>
        </w:div>
        <w:div w:id="1180121991">
          <w:marLeft w:val="0"/>
          <w:marRight w:val="0"/>
          <w:marTop w:val="0"/>
          <w:marBottom w:val="0"/>
          <w:divBdr>
            <w:top w:val="none" w:sz="0" w:space="0" w:color="auto"/>
            <w:left w:val="none" w:sz="0" w:space="0" w:color="auto"/>
            <w:bottom w:val="none" w:sz="0" w:space="0" w:color="auto"/>
            <w:right w:val="none" w:sz="0" w:space="0" w:color="auto"/>
          </w:divBdr>
        </w:div>
        <w:div w:id="1013413060">
          <w:marLeft w:val="0"/>
          <w:marRight w:val="0"/>
          <w:marTop w:val="0"/>
          <w:marBottom w:val="0"/>
          <w:divBdr>
            <w:top w:val="none" w:sz="0" w:space="0" w:color="auto"/>
            <w:left w:val="none" w:sz="0" w:space="0" w:color="auto"/>
            <w:bottom w:val="none" w:sz="0" w:space="0" w:color="auto"/>
            <w:right w:val="none" w:sz="0" w:space="0" w:color="auto"/>
          </w:divBdr>
        </w:div>
        <w:div w:id="886769245">
          <w:marLeft w:val="0"/>
          <w:marRight w:val="0"/>
          <w:marTop w:val="0"/>
          <w:marBottom w:val="0"/>
          <w:divBdr>
            <w:top w:val="none" w:sz="0" w:space="0" w:color="auto"/>
            <w:left w:val="none" w:sz="0" w:space="0" w:color="auto"/>
            <w:bottom w:val="none" w:sz="0" w:space="0" w:color="auto"/>
            <w:right w:val="none" w:sz="0" w:space="0" w:color="auto"/>
          </w:divBdr>
        </w:div>
        <w:div w:id="305015945">
          <w:marLeft w:val="0"/>
          <w:marRight w:val="0"/>
          <w:marTop w:val="0"/>
          <w:marBottom w:val="0"/>
          <w:divBdr>
            <w:top w:val="none" w:sz="0" w:space="0" w:color="auto"/>
            <w:left w:val="none" w:sz="0" w:space="0" w:color="auto"/>
            <w:bottom w:val="none" w:sz="0" w:space="0" w:color="auto"/>
            <w:right w:val="none" w:sz="0" w:space="0" w:color="auto"/>
          </w:divBdr>
        </w:div>
        <w:div w:id="485707881">
          <w:marLeft w:val="0"/>
          <w:marRight w:val="0"/>
          <w:marTop w:val="0"/>
          <w:marBottom w:val="0"/>
          <w:divBdr>
            <w:top w:val="none" w:sz="0" w:space="0" w:color="auto"/>
            <w:left w:val="none" w:sz="0" w:space="0" w:color="auto"/>
            <w:bottom w:val="none" w:sz="0" w:space="0" w:color="auto"/>
            <w:right w:val="none" w:sz="0" w:space="0" w:color="auto"/>
          </w:divBdr>
        </w:div>
      </w:divsChild>
    </w:div>
    <w:div w:id="1797064384">
      <w:bodyDiv w:val="1"/>
      <w:marLeft w:val="0"/>
      <w:marRight w:val="0"/>
      <w:marTop w:val="0"/>
      <w:marBottom w:val="0"/>
      <w:divBdr>
        <w:top w:val="none" w:sz="0" w:space="0" w:color="auto"/>
        <w:left w:val="none" w:sz="0" w:space="0" w:color="auto"/>
        <w:bottom w:val="none" w:sz="0" w:space="0" w:color="auto"/>
        <w:right w:val="none" w:sz="0" w:space="0" w:color="auto"/>
      </w:divBdr>
      <w:divsChild>
        <w:div w:id="181169248">
          <w:marLeft w:val="0"/>
          <w:marRight w:val="0"/>
          <w:marTop w:val="0"/>
          <w:marBottom w:val="0"/>
          <w:divBdr>
            <w:top w:val="none" w:sz="0" w:space="0" w:color="auto"/>
            <w:left w:val="none" w:sz="0" w:space="0" w:color="auto"/>
            <w:bottom w:val="none" w:sz="0" w:space="0" w:color="auto"/>
            <w:right w:val="none" w:sz="0" w:space="0" w:color="auto"/>
          </w:divBdr>
        </w:div>
        <w:div w:id="967323838">
          <w:marLeft w:val="0"/>
          <w:marRight w:val="0"/>
          <w:marTop w:val="0"/>
          <w:marBottom w:val="0"/>
          <w:divBdr>
            <w:top w:val="none" w:sz="0" w:space="0" w:color="auto"/>
            <w:left w:val="none" w:sz="0" w:space="0" w:color="auto"/>
            <w:bottom w:val="none" w:sz="0" w:space="0" w:color="auto"/>
            <w:right w:val="none" w:sz="0" w:space="0" w:color="auto"/>
          </w:divBdr>
        </w:div>
        <w:div w:id="2012104777">
          <w:marLeft w:val="0"/>
          <w:marRight w:val="0"/>
          <w:marTop w:val="0"/>
          <w:marBottom w:val="0"/>
          <w:divBdr>
            <w:top w:val="none" w:sz="0" w:space="0" w:color="auto"/>
            <w:left w:val="none" w:sz="0" w:space="0" w:color="auto"/>
            <w:bottom w:val="none" w:sz="0" w:space="0" w:color="auto"/>
            <w:right w:val="none" w:sz="0" w:space="0" w:color="auto"/>
          </w:divBdr>
        </w:div>
        <w:div w:id="947659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leurenschema KNMT">
      <a:dk1>
        <a:sysClr val="windowText" lastClr="000000"/>
      </a:dk1>
      <a:lt1>
        <a:sysClr val="window" lastClr="FFFFFF"/>
      </a:lt1>
      <a:dk2>
        <a:srgbClr val="8CA2D3"/>
      </a:dk2>
      <a:lt2>
        <a:srgbClr val="FFFFFF"/>
      </a:lt2>
      <a:accent1>
        <a:srgbClr val="F7941E"/>
      </a:accent1>
      <a:accent2>
        <a:srgbClr val="2E3092"/>
      </a:accent2>
      <a:accent3>
        <a:srgbClr val="8CA2D3"/>
      </a:accent3>
      <a:accent4>
        <a:srgbClr val="FDE9D2"/>
      </a:accent4>
      <a:accent5>
        <a:srgbClr val="CECFEF"/>
      </a:accent5>
      <a:accent6>
        <a:srgbClr val="E8ECF6"/>
      </a:accent6>
      <a:hlink>
        <a:srgbClr val="000000"/>
      </a:hlink>
      <a:folHlink>
        <a:srgbClr val="000000"/>
      </a:folHlink>
    </a:clrScheme>
    <a:fontScheme name="Lettertype KNMT">
      <a:majorFont>
        <a:latin typeface="Corbel"/>
        <a:ea typeface=""/>
        <a:cs typeface=""/>
      </a:majorFont>
      <a:minorFont>
        <a:latin typeface="Corbe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18E21-4655-457B-BF60-C7C3E0238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1414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NMT</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dc:creator>
  <cp:lastModifiedBy>JHA</cp:lastModifiedBy>
  <cp:revision>2</cp:revision>
  <cp:lastPrinted>2009-10-06T11:51:00Z</cp:lastPrinted>
  <dcterms:created xsi:type="dcterms:W3CDTF">2020-12-18T11:18:00Z</dcterms:created>
  <dcterms:modified xsi:type="dcterms:W3CDTF">2020-12-18T11:18:00Z</dcterms:modified>
</cp:coreProperties>
</file>